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04" w:rsidRPr="00D04EEC" w:rsidRDefault="00395E04" w:rsidP="00395E04">
      <w:pPr>
        <w:suppressAutoHyphens/>
        <w:jc w:val="center"/>
        <w:rPr>
          <w:b/>
          <w:sz w:val="16"/>
          <w:szCs w:val="16"/>
          <w:lang w:eastAsia="ar-SA"/>
        </w:rPr>
      </w:pPr>
    </w:p>
    <w:p w:rsidR="00395E04" w:rsidRPr="00D04EEC" w:rsidRDefault="00395E04" w:rsidP="00395E04">
      <w:pPr>
        <w:suppressAutoHyphens/>
        <w:jc w:val="center"/>
        <w:rPr>
          <w:lang w:eastAsia="ar-SA"/>
        </w:rPr>
      </w:pPr>
    </w:p>
    <w:p w:rsidR="00395E04" w:rsidRPr="00D04EEC" w:rsidRDefault="00395E04" w:rsidP="00395E04">
      <w:pPr>
        <w:suppressAutoHyphens/>
        <w:jc w:val="center"/>
        <w:rPr>
          <w:b/>
          <w:sz w:val="16"/>
          <w:szCs w:val="16"/>
          <w:lang w:eastAsia="ar-SA"/>
        </w:rPr>
      </w:pPr>
      <w:r w:rsidRPr="00D04EEC">
        <w:rPr>
          <w:b/>
          <w:lang w:eastAsia="ar-SA"/>
        </w:rPr>
        <w:t>СОВЕТ КРАСНОСЕЛЬСКОГО СЕЛЬСКОГО ПОСЕЛЕНИЯ</w:t>
      </w:r>
      <w:r w:rsidRPr="00D04EEC">
        <w:rPr>
          <w:b/>
          <w:lang w:eastAsia="ar-SA"/>
        </w:rPr>
        <w:br/>
        <w:t>КУЩЕВСКОГО РАЙОНА</w:t>
      </w:r>
    </w:p>
    <w:p w:rsidR="00395E04" w:rsidRPr="00D04EEC" w:rsidRDefault="00395E04" w:rsidP="00395E04">
      <w:pPr>
        <w:suppressAutoHyphens/>
        <w:jc w:val="center"/>
        <w:rPr>
          <w:b/>
          <w:sz w:val="16"/>
          <w:szCs w:val="16"/>
          <w:lang w:eastAsia="ar-SA"/>
        </w:rPr>
      </w:pPr>
    </w:p>
    <w:p w:rsidR="00395E04" w:rsidRPr="00D04EEC" w:rsidRDefault="00395E04" w:rsidP="00395E04">
      <w:pPr>
        <w:suppressAutoHyphens/>
        <w:jc w:val="center"/>
        <w:rPr>
          <w:b/>
          <w:sz w:val="32"/>
          <w:szCs w:val="32"/>
          <w:lang w:eastAsia="ar-SA"/>
        </w:rPr>
      </w:pPr>
      <w:r w:rsidRPr="00D04EEC">
        <w:rPr>
          <w:b/>
          <w:sz w:val="32"/>
          <w:szCs w:val="32"/>
          <w:lang w:eastAsia="ar-SA"/>
        </w:rPr>
        <w:t>РЕШЕНИЕ</w:t>
      </w:r>
    </w:p>
    <w:p w:rsidR="00395E04" w:rsidRPr="00D04EEC" w:rsidRDefault="00395E04" w:rsidP="00395E04">
      <w:pPr>
        <w:suppressAutoHyphens/>
        <w:jc w:val="center"/>
        <w:rPr>
          <w:sz w:val="24"/>
          <w:szCs w:val="24"/>
          <w:lang w:eastAsia="ar-SA"/>
        </w:rPr>
      </w:pPr>
      <w:r w:rsidRPr="00D04EEC">
        <w:rPr>
          <w:sz w:val="24"/>
          <w:szCs w:val="24"/>
          <w:lang w:eastAsia="ar-SA"/>
        </w:rPr>
        <w:t xml:space="preserve">от </w:t>
      </w:r>
      <w:r w:rsidR="00D159A4">
        <w:rPr>
          <w:sz w:val="24"/>
          <w:szCs w:val="24"/>
          <w:lang w:eastAsia="ar-SA"/>
        </w:rPr>
        <w:t>24</w:t>
      </w:r>
      <w:bookmarkStart w:id="0" w:name="_GoBack"/>
      <w:bookmarkEnd w:id="0"/>
      <w:r w:rsidRPr="00D04EEC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12</w:t>
      </w:r>
      <w:r w:rsidRPr="00D04EEC">
        <w:rPr>
          <w:sz w:val="24"/>
          <w:szCs w:val="24"/>
          <w:lang w:eastAsia="ar-SA"/>
        </w:rPr>
        <w:t>.2021г.                                                         №</w:t>
      </w:r>
      <w:r w:rsidR="00D159A4">
        <w:rPr>
          <w:sz w:val="24"/>
          <w:szCs w:val="24"/>
          <w:lang w:eastAsia="ar-SA"/>
        </w:rPr>
        <w:t>92</w:t>
      </w:r>
    </w:p>
    <w:p w:rsidR="00395E04" w:rsidRDefault="00395E04" w:rsidP="00395E04">
      <w:pPr>
        <w:suppressAutoHyphens/>
        <w:jc w:val="center"/>
        <w:rPr>
          <w:sz w:val="24"/>
          <w:szCs w:val="24"/>
          <w:lang w:eastAsia="ar-SA"/>
        </w:rPr>
      </w:pPr>
      <w:r w:rsidRPr="00D04EEC">
        <w:rPr>
          <w:sz w:val="24"/>
          <w:szCs w:val="24"/>
          <w:lang w:eastAsia="ar-SA"/>
        </w:rPr>
        <w:t>село Красное</w:t>
      </w:r>
    </w:p>
    <w:p w:rsidR="00395E04" w:rsidRDefault="00395E04" w:rsidP="00745851">
      <w:pPr>
        <w:jc w:val="center"/>
        <w:rPr>
          <w:b/>
          <w:kern w:val="0"/>
        </w:rPr>
      </w:pPr>
    </w:p>
    <w:p w:rsidR="007E586A" w:rsidRDefault="007E586A" w:rsidP="00745851">
      <w:pPr>
        <w:jc w:val="center"/>
        <w:rPr>
          <w:b/>
          <w:kern w:val="0"/>
        </w:rPr>
      </w:pPr>
      <w:r w:rsidRPr="007E586A">
        <w:rPr>
          <w:b/>
          <w:kern w:val="0"/>
        </w:rPr>
        <w:t>Об утверждении Положения о</w:t>
      </w:r>
    </w:p>
    <w:p w:rsidR="00745851" w:rsidRDefault="007E586A" w:rsidP="00745851">
      <w:pPr>
        <w:jc w:val="center"/>
        <w:rPr>
          <w:b/>
          <w:kern w:val="0"/>
        </w:rPr>
      </w:pPr>
      <w:r w:rsidRPr="007E586A">
        <w:rPr>
          <w:b/>
          <w:kern w:val="0"/>
        </w:rPr>
        <w:t xml:space="preserve">муниципальном </w:t>
      </w:r>
      <w:proofErr w:type="gramStart"/>
      <w:r w:rsidRPr="007E586A">
        <w:rPr>
          <w:b/>
          <w:kern w:val="0"/>
        </w:rPr>
        <w:t>контроле</w:t>
      </w:r>
      <w:proofErr w:type="gramEnd"/>
      <w:r w:rsidRPr="007E586A">
        <w:rPr>
          <w:b/>
          <w:kern w:val="0"/>
        </w:rPr>
        <w:t xml:space="preserve"> в сфере благоустройства</w:t>
      </w:r>
      <w:r w:rsidR="00745851">
        <w:rPr>
          <w:b/>
          <w:kern w:val="0"/>
        </w:rPr>
        <w:t xml:space="preserve"> </w:t>
      </w:r>
    </w:p>
    <w:p w:rsidR="00745851" w:rsidRDefault="00745851" w:rsidP="00745851">
      <w:pPr>
        <w:jc w:val="center"/>
        <w:rPr>
          <w:b/>
          <w:kern w:val="0"/>
        </w:rPr>
      </w:pPr>
      <w:r>
        <w:rPr>
          <w:b/>
          <w:kern w:val="0"/>
        </w:rPr>
        <w:t>на территории К</w:t>
      </w:r>
      <w:r w:rsidR="00395E04">
        <w:rPr>
          <w:b/>
          <w:kern w:val="0"/>
        </w:rPr>
        <w:t>расносель</w:t>
      </w:r>
      <w:r>
        <w:rPr>
          <w:b/>
          <w:kern w:val="0"/>
        </w:rPr>
        <w:t>ского сельского поселения</w:t>
      </w:r>
    </w:p>
    <w:p w:rsidR="009859F6" w:rsidRPr="00745851" w:rsidRDefault="00745851" w:rsidP="00745851">
      <w:pPr>
        <w:jc w:val="center"/>
        <w:rPr>
          <w:b/>
          <w:kern w:val="0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Кущевского</w:t>
      </w:r>
      <w:proofErr w:type="spellEnd"/>
      <w:r>
        <w:rPr>
          <w:b/>
          <w:kern w:val="0"/>
        </w:rPr>
        <w:t xml:space="preserve"> района</w:t>
      </w:r>
    </w:p>
    <w:p w:rsidR="009859F6" w:rsidRDefault="009859F6" w:rsidP="00CF2FD6">
      <w:pPr>
        <w:ind w:firstLine="851"/>
        <w:jc w:val="both"/>
      </w:pPr>
    </w:p>
    <w:p w:rsidR="00CF2FD6" w:rsidRDefault="009859F6" w:rsidP="00CF2FD6">
      <w:pPr>
        <w:ind w:firstLine="851"/>
        <w:jc w:val="both"/>
      </w:pPr>
      <w:r>
        <w:t>В соответствии с Ф</w:t>
      </w:r>
      <w:r w:rsidR="00C77932">
        <w:t xml:space="preserve">едеральным </w:t>
      </w:r>
      <w:r>
        <w:t>з</w:t>
      </w:r>
      <w:r w:rsidR="00C77932">
        <w:t>аконом от 0</w:t>
      </w:r>
      <w:r w:rsidR="00CF2FD6">
        <w:t>6.10.</w:t>
      </w:r>
      <w:r w:rsidR="00C77932">
        <w:t>2003</w:t>
      </w:r>
      <w:r w:rsidR="00D81D88">
        <w:t xml:space="preserve"> года </w:t>
      </w:r>
      <w:r w:rsidR="00C77932">
        <w:t xml:space="preserve">№ 131-ФЗ «Об общих принципах организации местного самоуправления в Российской Федерации», </w:t>
      </w:r>
      <w:r w:rsidR="00965F56">
        <w:rPr>
          <w:rFonts w:eastAsia="SimSun" w:cs="Mangal"/>
          <w:lang w:eastAsia="zh-CN"/>
        </w:rPr>
        <w:t xml:space="preserve">Федеральным законом от 31 июля 2020 года №248 – ФЗ «О государственном контроле (надзоре) и муниципальном контроле в Российской Федерации», </w:t>
      </w:r>
      <w:r w:rsidR="00C77932">
        <w:t>Уставом К</w:t>
      </w:r>
      <w:r w:rsidR="00395E04">
        <w:t>расносель</w:t>
      </w:r>
      <w:r w:rsidR="00C77932">
        <w:t xml:space="preserve">ского сельского поселения </w:t>
      </w:r>
      <w:proofErr w:type="spellStart"/>
      <w:r w:rsidR="00395E04">
        <w:t>Кущевского</w:t>
      </w:r>
      <w:proofErr w:type="spellEnd"/>
      <w:r w:rsidR="00395E04">
        <w:t xml:space="preserve"> района</w:t>
      </w:r>
      <w:r w:rsidR="003F0C41">
        <w:t>,</w:t>
      </w:r>
      <w:r w:rsidR="00395E04">
        <w:t xml:space="preserve"> </w:t>
      </w:r>
      <w:r w:rsidR="008E3A54" w:rsidRPr="0048434F">
        <w:t>Совет К</w:t>
      </w:r>
      <w:r w:rsidR="00395E04">
        <w:t>расносель</w:t>
      </w:r>
      <w:r w:rsidR="008E3A54" w:rsidRPr="0048434F">
        <w:t xml:space="preserve">ского сельского поселения </w:t>
      </w:r>
      <w:proofErr w:type="spellStart"/>
      <w:r w:rsidR="008E3A54" w:rsidRPr="0048434F">
        <w:t>Кущевского</w:t>
      </w:r>
      <w:proofErr w:type="spellEnd"/>
      <w:r w:rsidR="008E3A54" w:rsidRPr="0048434F">
        <w:t xml:space="preserve"> района РЕШИЛ:</w:t>
      </w:r>
    </w:p>
    <w:p w:rsidR="009859F6" w:rsidRPr="009859F6" w:rsidRDefault="009859F6" w:rsidP="00CF2FD6">
      <w:pPr>
        <w:ind w:firstLine="851"/>
        <w:jc w:val="both"/>
        <w:rPr>
          <w:kern w:val="0"/>
        </w:rPr>
      </w:pPr>
      <w:r w:rsidRPr="009859F6">
        <w:rPr>
          <w:kern w:val="0"/>
        </w:rPr>
        <w:t xml:space="preserve">1. </w:t>
      </w:r>
      <w:r>
        <w:rPr>
          <w:kern w:val="0"/>
        </w:rPr>
        <w:t xml:space="preserve">Утвердить Положение о муниципальном контроле в сфере благоустройства </w:t>
      </w:r>
      <w:r w:rsidR="00745851">
        <w:rPr>
          <w:kern w:val="0"/>
        </w:rPr>
        <w:t>на территории К</w:t>
      </w:r>
      <w:r w:rsidR="00395E04">
        <w:rPr>
          <w:kern w:val="0"/>
        </w:rPr>
        <w:t>расносель</w:t>
      </w:r>
      <w:r w:rsidR="00745851">
        <w:rPr>
          <w:kern w:val="0"/>
        </w:rPr>
        <w:t xml:space="preserve">ского сельского поселения </w:t>
      </w:r>
      <w:proofErr w:type="spellStart"/>
      <w:r w:rsidR="00745851">
        <w:rPr>
          <w:kern w:val="0"/>
        </w:rPr>
        <w:t>Кущевского</w:t>
      </w:r>
      <w:proofErr w:type="spellEnd"/>
      <w:r w:rsidR="00745851">
        <w:rPr>
          <w:kern w:val="0"/>
        </w:rPr>
        <w:t xml:space="preserve"> района </w:t>
      </w:r>
      <w:r>
        <w:rPr>
          <w:kern w:val="0"/>
        </w:rPr>
        <w:t>согласно приложению.</w:t>
      </w:r>
    </w:p>
    <w:p w:rsidR="00703CC3" w:rsidRPr="001D292E" w:rsidRDefault="00CF2FD6" w:rsidP="00CF2FD6">
      <w:pPr>
        <w:ind w:firstLine="851"/>
        <w:jc w:val="both"/>
        <w:rPr>
          <w:kern w:val="0"/>
        </w:rPr>
      </w:pPr>
      <w:r>
        <w:rPr>
          <w:kern w:val="0"/>
        </w:rPr>
        <w:t>2</w:t>
      </w:r>
      <w:r w:rsidR="002310F5" w:rsidRPr="00CF2FD6">
        <w:rPr>
          <w:kern w:val="0"/>
        </w:rPr>
        <w:t xml:space="preserve">. </w:t>
      </w:r>
      <w:r w:rsidR="00395E04">
        <w:rPr>
          <w:kern w:val="0"/>
        </w:rPr>
        <w:t>Главному специалисту а</w:t>
      </w:r>
      <w:r w:rsidR="00703CC3" w:rsidRPr="00CF2FD6">
        <w:rPr>
          <w:kern w:val="0"/>
        </w:rPr>
        <w:t>дминистрации К</w:t>
      </w:r>
      <w:r w:rsidR="00395E04">
        <w:rPr>
          <w:kern w:val="0"/>
        </w:rPr>
        <w:t>расносель</w:t>
      </w:r>
      <w:r w:rsidR="00703CC3" w:rsidRPr="00CF2FD6">
        <w:rPr>
          <w:kern w:val="0"/>
        </w:rPr>
        <w:t xml:space="preserve">ского сельского поселения </w:t>
      </w:r>
      <w:proofErr w:type="spellStart"/>
      <w:r w:rsidR="00703CC3" w:rsidRPr="00CF2FD6">
        <w:rPr>
          <w:kern w:val="0"/>
        </w:rPr>
        <w:t>Кущевского</w:t>
      </w:r>
      <w:proofErr w:type="spellEnd"/>
      <w:r w:rsidR="00703CC3" w:rsidRPr="00CF2FD6">
        <w:rPr>
          <w:kern w:val="0"/>
        </w:rPr>
        <w:t xml:space="preserve"> района (</w:t>
      </w:r>
      <w:proofErr w:type="spellStart"/>
      <w:r w:rsidR="00395E04">
        <w:rPr>
          <w:kern w:val="0"/>
        </w:rPr>
        <w:t>Шимон</w:t>
      </w:r>
      <w:proofErr w:type="spellEnd"/>
      <w:r w:rsidR="00703CC3" w:rsidRPr="00CF2FD6">
        <w:rPr>
          <w:kern w:val="0"/>
        </w:rPr>
        <w:t>) о</w:t>
      </w:r>
      <w:r w:rsidR="00395E04">
        <w:rPr>
          <w:kern w:val="0"/>
        </w:rPr>
        <w:t>бнарод</w:t>
      </w:r>
      <w:r w:rsidR="003009AD">
        <w:rPr>
          <w:kern w:val="0"/>
        </w:rPr>
        <w:t>овать</w:t>
      </w:r>
      <w:r w:rsidR="00703CC3" w:rsidRPr="00CF2FD6">
        <w:rPr>
          <w:kern w:val="0"/>
        </w:rPr>
        <w:t xml:space="preserve"> </w:t>
      </w:r>
      <w:r w:rsidR="001D292E">
        <w:rPr>
          <w:kern w:val="0"/>
        </w:rPr>
        <w:t xml:space="preserve">текст настоящего решения в </w:t>
      </w:r>
      <w:r w:rsidR="00395E04">
        <w:rPr>
          <w:kern w:val="0"/>
        </w:rPr>
        <w:t xml:space="preserve">специально установленных местах и </w:t>
      </w:r>
      <w:r w:rsidR="00703CC3" w:rsidRPr="00CF2FD6">
        <w:rPr>
          <w:kern w:val="0"/>
        </w:rPr>
        <w:t xml:space="preserve"> разместить</w:t>
      </w:r>
      <w:r w:rsidR="00D81D88">
        <w:rPr>
          <w:kern w:val="0"/>
        </w:rPr>
        <w:t xml:space="preserve"> </w:t>
      </w:r>
      <w:r w:rsidR="001D292E">
        <w:rPr>
          <w:kern w:val="0"/>
        </w:rPr>
        <w:t xml:space="preserve">на </w:t>
      </w:r>
      <w:r w:rsidR="00703CC3" w:rsidRPr="00CF2FD6">
        <w:rPr>
          <w:kern w:val="0"/>
        </w:rPr>
        <w:t>официальном сайте администрации К</w:t>
      </w:r>
      <w:r w:rsidR="00395E04">
        <w:rPr>
          <w:kern w:val="0"/>
        </w:rPr>
        <w:t>расносель</w:t>
      </w:r>
      <w:r w:rsidR="00703CC3" w:rsidRPr="00CF2FD6">
        <w:rPr>
          <w:kern w:val="0"/>
        </w:rPr>
        <w:t xml:space="preserve">ского сельского поселения </w:t>
      </w:r>
      <w:proofErr w:type="spellStart"/>
      <w:r w:rsidR="00703CC3" w:rsidRPr="00CF2FD6">
        <w:rPr>
          <w:kern w:val="0"/>
        </w:rPr>
        <w:t>Кущевского</w:t>
      </w:r>
      <w:proofErr w:type="spellEnd"/>
      <w:r w:rsidR="00703CC3" w:rsidRPr="00CF2FD6">
        <w:rPr>
          <w:kern w:val="0"/>
        </w:rPr>
        <w:t xml:space="preserve"> района в сети </w:t>
      </w:r>
      <w:r w:rsidR="00D81D88">
        <w:rPr>
          <w:kern w:val="0"/>
        </w:rPr>
        <w:t>«И</w:t>
      </w:r>
      <w:r w:rsidR="00703CC3" w:rsidRPr="00CF2FD6">
        <w:rPr>
          <w:kern w:val="0"/>
        </w:rPr>
        <w:t>нтернет</w:t>
      </w:r>
      <w:r w:rsidR="00D81D88">
        <w:rPr>
          <w:kern w:val="0"/>
        </w:rPr>
        <w:t>»</w:t>
      </w:r>
      <w:r w:rsidR="00395E04">
        <w:rPr>
          <w:kern w:val="0"/>
        </w:rPr>
        <w:t xml:space="preserve">. </w:t>
      </w:r>
    </w:p>
    <w:p w:rsidR="00395E04" w:rsidRPr="00395E04" w:rsidRDefault="00CF2FD6" w:rsidP="00395E04">
      <w:pPr>
        <w:ind w:firstLine="851"/>
        <w:jc w:val="both"/>
        <w:rPr>
          <w:kern w:val="0"/>
        </w:rPr>
      </w:pPr>
      <w:r>
        <w:rPr>
          <w:kern w:val="0"/>
        </w:rPr>
        <w:t>3</w:t>
      </w:r>
      <w:r w:rsidR="002310F5" w:rsidRPr="00CF2FD6">
        <w:rPr>
          <w:kern w:val="0"/>
        </w:rPr>
        <w:t xml:space="preserve">. </w:t>
      </w:r>
      <w:proofErr w:type="gramStart"/>
      <w:r w:rsidR="00395E04" w:rsidRPr="00395E04">
        <w:rPr>
          <w:kern w:val="0"/>
        </w:rPr>
        <w:t>Контроль за</w:t>
      </w:r>
      <w:proofErr w:type="gramEnd"/>
      <w:r w:rsidR="00395E04" w:rsidRPr="00395E04">
        <w:rPr>
          <w:kern w:val="0"/>
        </w:rPr>
        <w:t xml:space="preserve"> выполнением настоящего решения возложить на постоянную комиссию по коммунальному хозяйству, транспорту, связи и благоустройству Совета Красносельского сельского поселения </w:t>
      </w:r>
      <w:proofErr w:type="spellStart"/>
      <w:r w:rsidR="00395E04" w:rsidRPr="00395E04">
        <w:rPr>
          <w:kern w:val="0"/>
        </w:rPr>
        <w:t>Кущевского</w:t>
      </w:r>
      <w:proofErr w:type="spellEnd"/>
      <w:r w:rsidR="00395E04" w:rsidRPr="00395E04">
        <w:rPr>
          <w:kern w:val="0"/>
        </w:rPr>
        <w:t xml:space="preserve"> района (</w:t>
      </w:r>
      <w:r w:rsidR="00395E04">
        <w:rPr>
          <w:kern w:val="0"/>
        </w:rPr>
        <w:t>Беляков</w:t>
      </w:r>
      <w:r w:rsidR="00395E04" w:rsidRPr="00395E04">
        <w:rPr>
          <w:kern w:val="0"/>
        </w:rPr>
        <w:t>).</w:t>
      </w:r>
    </w:p>
    <w:p w:rsidR="009859F6" w:rsidRPr="009859F6" w:rsidRDefault="00CF2FD6" w:rsidP="001571F7">
      <w:pPr>
        <w:ind w:firstLine="851"/>
        <w:jc w:val="both"/>
        <w:rPr>
          <w:kern w:val="0"/>
        </w:rPr>
      </w:pPr>
      <w:r>
        <w:rPr>
          <w:kern w:val="0"/>
        </w:rPr>
        <w:t>4</w:t>
      </w:r>
      <w:r w:rsidR="00703CC3" w:rsidRPr="00CF2FD6">
        <w:rPr>
          <w:kern w:val="0"/>
        </w:rPr>
        <w:t xml:space="preserve">. </w:t>
      </w:r>
      <w:r w:rsidR="002310F5" w:rsidRPr="00CF2FD6">
        <w:rPr>
          <w:kern w:val="0"/>
        </w:rPr>
        <w:t>Решение вступает в силу со дня его</w:t>
      </w:r>
      <w:r w:rsidR="00D81D88">
        <w:rPr>
          <w:kern w:val="0"/>
        </w:rPr>
        <w:t xml:space="preserve"> официального</w:t>
      </w:r>
      <w:r w:rsidR="002310F5" w:rsidRPr="00CF2FD6">
        <w:rPr>
          <w:kern w:val="0"/>
        </w:rPr>
        <w:t xml:space="preserve"> </w:t>
      </w:r>
      <w:r>
        <w:rPr>
          <w:kern w:val="0"/>
        </w:rPr>
        <w:t>о</w:t>
      </w:r>
      <w:r w:rsidR="003F0C41">
        <w:rPr>
          <w:kern w:val="0"/>
        </w:rPr>
        <w:t>бнарод</w:t>
      </w:r>
      <w:r>
        <w:rPr>
          <w:kern w:val="0"/>
        </w:rPr>
        <w:t>ования</w:t>
      </w:r>
      <w:r w:rsidR="00A151BB">
        <w:rPr>
          <w:kern w:val="0"/>
        </w:rPr>
        <w:t xml:space="preserve">, </w:t>
      </w:r>
      <w:r w:rsidR="009859F6" w:rsidRPr="009859F6">
        <w:rPr>
          <w:kern w:val="0"/>
        </w:rPr>
        <w:t xml:space="preserve"> </w:t>
      </w:r>
      <w:r w:rsidR="00A151BB">
        <w:rPr>
          <w:kern w:val="0"/>
        </w:rPr>
        <w:t xml:space="preserve">но не ранее </w:t>
      </w:r>
      <w:r w:rsidR="009859F6" w:rsidRPr="009859F6">
        <w:rPr>
          <w:kern w:val="0"/>
        </w:rPr>
        <w:t>1 января 2022 года.</w:t>
      </w:r>
    </w:p>
    <w:p w:rsidR="002310F5" w:rsidRPr="00CF2FD6" w:rsidRDefault="002310F5" w:rsidP="002310F5">
      <w:pPr>
        <w:contextualSpacing/>
        <w:jc w:val="both"/>
        <w:rPr>
          <w:kern w:val="0"/>
        </w:rPr>
      </w:pPr>
    </w:p>
    <w:p w:rsidR="002310F5" w:rsidRPr="002310F5" w:rsidRDefault="002310F5" w:rsidP="002310F5">
      <w:pPr>
        <w:ind w:firstLine="567"/>
        <w:jc w:val="both"/>
        <w:rPr>
          <w:kern w:val="0"/>
        </w:rPr>
      </w:pPr>
    </w:p>
    <w:p w:rsidR="002310F5" w:rsidRPr="002310F5" w:rsidRDefault="002310F5" w:rsidP="002310F5">
      <w:pPr>
        <w:ind w:firstLine="567"/>
        <w:jc w:val="both"/>
        <w:rPr>
          <w:kern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2310F5" w:rsidRPr="002310F5" w:rsidTr="00E00130">
        <w:tc>
          <w:tcPr>
            <w:tcW w:w="4927" w:type="dxa"/>
            <w:hideMark/>
          </w:tcPr>
          <w:p w:rsidR="00395E04" w:rsidRDefault="00083EA2" w:rsidP="00083EA2">
            <w:pPr>
              <w:jc w:val="both"/>
              <w:rPr>
                <w:rFonts w:eastAsia="Calibri"/>
                <w:bCs/>
                <w:color w:val="000000"/>
                <w:kern w:val="0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eastAsia="en-US"/>
              </w:rPr>
              <w:t>Г</w:t>
            </w:r>
            <w:r w:rsidR="002310F5"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>лав</w:t>
            </w:r>
            <w:r>
              <w:rPr>
                <w:rFonts w:eastAsia="Calibri"/>
                <w:bCs/>
                <w:color w:val="000000"/>
                <w:kern w:val="0"/>
                <w:lang w:eastAsia="en-US"/>
              </w:rPr>
              <w:t>а</w:t>
            </w:r>
            <w:r w:rsidR="00C61348"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 </w:t>
            </w:r>
          </w:p>
          <w:p w:rsidR="00C61348" w:rsidRDefault="002310F5" w:rsidP="00083EA2">
            <w:pPr>
              <w:jc w:val="both"/>
              <w:rPr>
                <w:rFonts w:eastAsia="Calibri"/>
                <w:bCs/>
                <w:color w:val="000000"/>
                <w:kern w:val="0"/>
                <w:lang w:eastAsia="en-US"/>
              </w:rPr>
            </w:pPr>
            <w:r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>К</w:t>
            </w:r>
            <w:r w:rsidR="00395E04">
              <w:rPr>
                <w:rFonts w:eastAsia="Calibri"/>
                <w:bCs/>
                <w:color w:val="000000"/>
                <w:kern w:val="0"/>
                <w:lang w:eastAsia="en-US"/>
              </w:rPr>
              <w:t>расносель</w:t>
            </w:r>
            <w:r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>ского сельского</w:t>
            </w:r>
          </w:p>
          <w:p w:rsidR="002310F5" w:rsidRPr="002310F5" w:rsidRDefault="002310F5" w:rsidP="00083EA2">
            <w:pPr>
              <w:jc w:val="both"/>
              <w:rPr>
                <w:rFonts w:eastAsia="SimSun"/>
                <w:bCs/>
                <w:color w:val="000000"/>
                <w:kern w:val="0"/>
                <w:szCs w:val="24"/>
                <w:lang w:eastAsia="zh-CN"/>
              </w:rPr>
            </w:pPr>
            <w:r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поселения </w:t>
            </w:r>
            <w:proofErr w:type="spellStart"/>
            <w:r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>Кущевского</w:t>
            </w:r>
            <w:proofErr w:type="spellEnd"/>
            <w:r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 района</w:t>
            </w:r>
          </w:p>
        </w:tc>
        <w:tc>
          <w:tcPr>
            <w:tcW w:w="4926" w:type="dxa"/>
            <w:hideMark/>
          </w:tcPr>
          <w:p w:rsidR="002310F5" w:rsidRPr="002310F5" w:rsidRDefault="00395E04" w:rsidP="002310F5">
            <w:pPr>
              <w:jc w:val="both"/>
              <w:rPr>
                <w:rFonts w:eastAsia="SimSun"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eastAsia="Calibri"/>
                <w:bCs/>
                <w:color w:val="000000"/>
                <w:kern w:val="0"/>
                <w:lang w:eastAsia="en-US"/>
              </w:rPr>
              <w:t>П</w:t>
            </w:r>
            <w:r w:rsidR="002310F5"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>редседател</w:t>
            </w:r>
            <w:r w:rsidR="00A151BB">
              <w:rPr>
                <w:rFonts w:eastAsia="Calibri"/>
                <w:bCs/>
                <w:color w:val="000000"/>
                <w:kern w:val="0"/>
                <w:lang w:eastAsia="en-US"/>
              </w:rPr>
              <w:t>я</w:t>
            </w:r>
            <w:r w:rsidR="002310F5"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 Совета </w:t>
            </w:r>
          </w:p>
          <w:p w:rsidR="00395E04" w:rsidRDefault="002310F5" w:rsidP="002310F5">
            <w:pPr>
              <w:jc w:val="both"/>
              <w:rPr>
                <w:rFonts w:eastAsia="Calibri"/>
                <w:bCs/>
                <w:color w:val="000000"/>
                <w:kern w:val="0"/>
                <w:lang w:eastAsia="en-US"/>
              </w:rPr>
            </w:pPr>
            <w:r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>К</w:t>
            </w:r>
            <w:r w:rsidR="00395E04">
              <w:rPr>
                <w:rFonts w:eastAsia="Calibri"/>
                <w:bCs/>
                <w:color w:val="000000"/>
                <w:kern w:val="0"/>
                <w:lang w:eastAsia="en-US"/>
              </w:rPr>
              <w:t>расносель</w:t>
            </w:r>
            <w:r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ского сельского </w:t>
            </w:r>
          </w:p>
          <w:p w:rsidR="002310F5" w:rsidRDefault="00395E04" w:rsidP="002310F5">
            <w:pPr>
              <w:jc w:val="both"/>
              <w:rPr>
                <w:rFonts w:eastAsia="Calibri"/>
                <w:bCs/>
                <w:color w:val="000000"/>
                <w:kern w:val="0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eastAsia="en-US"/>
              </w:rPr>
              <w:t>п</w:t>
            </w:r>
            <w:r w:rsidR="002310F5"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>оселения</w:t>
            </w:r>
            <w:r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="002310F5"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>Кущевского</w:t>
            </w:r>
            <w:proofErr w:type="spellEnd"/>
            <w:r w:rsidR="002310F5"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 района</w:t>
            </w:r>
          </w:p>
          <w:p w:rsidR="00AF6E9D" w:rsidRPr="002310F5" w:rsidRDefault="00AF6E9D" w:rsidP="002310F5">
            <w:pPr>
              <w:jc w:val="both"/>
              <w:rPr>
                <w:rFonts w:eastAsia="SimSun"/>
                <w:bCs/>
                <w:color w:val="000000"/>
                <w:kern w:val="0"/>
                <w:szCs w:val="24"/>
                <w:lang w:eastAsia="zh-CN"/>
              </w:rPr>
            </w:pPr>
          </w:p>
        </w:tc>
      </w:tr>
      <w:tr w:rsidR="002310F5" w:rsidRPr="002310F5" w:rsidTr="00E00130">
        <w:tc>
          <w:tcPr>
            <w:tcW w:w="4927" w:type="dxa"/>
            <w:tcBorders>
              <w:top w:val="nil"/>
              <w:left w:val="nil"/>
              <w:right w:val="nil"/>
            </w:tcBorders>
            <w:hideMark/>
          </w:tcPr>
          <w:p w:rsidR="002310F5" w:rsidRPr="002310F5" w:rsidRDefault="002310F5" w:rsidP="00395E04">
            <w:pPr>
              <w:tabs>
                <w:tab w:val="right" w:pos="4711"/>
              </w:tabs>
              <w:rPr>
                <w:rFonts w:eastAsia="SimSun"/>
                <w:bCs/>
                <w:color w:val="000000"/>
                <w:kern w:val="0"/>
                <w:szCs w:val="24"/>
                <w:lang w:eastAsia="zh-CN"/>
              </w:rPr>
            </w:pPr>
            <w:r w:rsidRPr="002310F5"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           </w:t>
            </w:r>
            <w:r w:rsidR="00395E04">
              <w:rPr>
                <w:rFonts w:eastAsia="Calibri"/>
                <w:bCs/>
                <w:color w:val="000000"/>
                <w:kern w:val="0"/>
                <w:lang w:eastAsia="en-US"/>
              </w:rPr>
              <w:t xml:space="preserve">          </w:t>
            </w:r>
            <w:proofErr w:type="spellStart"/>
            <w:r w:rsidR="00395E04">
              <w:rPr>
                <w:rFonts w:eastAsia="Calibri"/>
                <w:bCs/>
                <w:color w:val="000000"/>
                <w:kern w:val="0"/>
                <w:lang w:eastAsia="en-US"/>
              </w:rPr>
              <w:t>Л.Э.Чередниченко</w:t>
            </w:r>
            <w:proofErr w:type="spellEnd"/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  <w:hideMark/>
          </w:tcPr>
          <w:p w:rsidR="002310F5" w:rsidRPr="002310F5" w:rsidRDefault="00395E04" w:rsidP="00395E04">
            <w:pPr>
              <w:tabs>
                <w:tab w:val="left" w:pos="270"/>
                <w:tab w:val="right" w:pos="4710"/>
              </w:tabs>
              <w:rPr>
                <w:rFonts w:eastAsia="SimSun"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eastAsia="Calibri"/>
                <w:bCs/>
                <w:color w:val="000000"/>
                <w:kern w:val="0"/>
                <w:lang w:eastAsia="en-US"/>
              </w:rPr>
              <w:tab/>
              <w:t xml:space="preserve">                                      </w:t>
            </w:r>
            <w:proofErr w:type="spellStart"/>
            <w:r w:rsidR="00A151BB">
              <w:rPr>
                <w:rFonts w:eastAsia="Calibri"/>
                <w:bCs/>
                <w:color w:val="000000"/>
                <w:kern w:val="0"/>
                <w:lang w:eastAsia="en-US"/>
              </w:rPr>
              <w:t>Е</w:t>
            </w:r>
            <w:r w:rsidR="00666DFB">
              <w:rPr>
                <w:rFonts w:eastAsia="Calibri"/>
                <w:bCs/>
                <w:color w:val="000000"/>
                <w:kern w:val="0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kern w:val="0"/>
                <w:lang w:eastAsia="en-US"/>
              </w:rPr>
              <w:t>С</w:t>
            </w:r>
            <w:r w:rsidR="00666DFB">
              <w:rPr>
                <w:rFonts w:eastAsia="Calibri"/>
                <w:bCs/>
                <w:color w:val="000000"/>
                <w:kern w:val="0"/>
                <w:lang w:eastAsia="en-US"/>
              </w:rPr>
              <w:t>.</w:t>
            </w:r>
            <w:r w:rsidR="00A151BB">
              <w:rPr>
                <w:rFonts w:eastAsia="Calibri"/>
                <w:bCs/>
                <w:color w:val="000000"/>
                <w:kern w:val="0"/>
                <w:lang w:eastAsia="en-US"/>
              </w:rPr>
              <w:t>Ми</w:t>
            </w:r>
            <w:r>
              <w:rPr>
                <w:rFonts w:eastAsia="Calibri"/>
                <w:bCs/>
                <w:color w:val="000000"/>
                <w:kern w:val="0"/>
                <w:lang w:eastAsia="en-US"/>
              </w:rPr>
              <w:t>ндрина</w:t>
            </w:r>
            <w:proofErr w:type="spellEnd"/>
          </w:p>
        </w:tc>
      </w:tr>
    </w:tbl>
    <w:p w:rsidR="00AF157C" w:rsidRDefault="00AF157C" w:rsidP="00E75B95"/>
    <w:sectPr w:rsidR="00AF157C" w:rsidSect="00EA465F">
      <w:headerReference w:type="default" r:id="rId9"/>
      <w:pgSz w:w="11905" w:h="16837"/>
      <w:pgMar w:top="693" w:right="565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DE" w:rsidRDefault="00767CDE" w:rsidP="00977E89">
      <w:r>
        <w:separator/>
      </w:r>
    </w:p>
  </w:endnote>
  <w:endnote w:type="continuationSeparator" w:id="0">
    <w:p w:rsidR="00767CDE" w:rsidRDefault="00767CDE" w:rsidP="0097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DE" w:rsidRDefault="00767CDE" w:rsidP="00977E89">
      <w:r>
        <w:separator/>
      </w:r>
    </w:p>
  </w:footnote>
  <w:footnote w:type="continuationSeparator" w:id="0">
    <w:p w:rsidR="00767CDE" w:rsidRDefault="00767CDE" w:rsidP="0097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89" w:rsidRDefault="00977E89">
    <w:pPr>
      <w:pStyle w:val="a4"/>
      <w:jc w:val="center"/>
    </w:pPr>
  </w:p>
  <w:p w:rsidR="00977E89" w:rsidRDefault="00977E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pStyle w:val="3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3.10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0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0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0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0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0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0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0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0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1"/>
    <w:multiLevelType w:val="multilevel"/>
    <w:tmpl w:val="00000020"/>
    <w:lvl w:ilvl="0">
      <w:start w:val="2"/>
      <w:numFmt w:val="decimal"/>
      <w:lvlText w:val="3.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3.10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0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0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0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0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0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0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0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0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25"/>
    <w:multiLevelType w:val="multilevel"/>
    <w:tmpl w:val="00000024"/>
    <w:lvl w:ilvl="0">
      <w:start w:val="2"/>
      <w:numFmt w:val="decimal"/>
      <w:lvlText w:val="3.10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10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10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10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10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10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10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10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10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3.11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1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1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1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1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1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1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1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1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0000002D"/>
    <w:multiLevelType w:val="multilevel"/>
    <w:tmpl w:val="0000002C"/>
    <w:lvl w:ilvl="0">
      <w:start w:val="2"/>
      <w:numFmt w:val="decimal"/>
      <w:lvlText w:val="3.1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1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1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1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1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1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1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1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1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0000002F"/>
    <w:multiLevelType w:val="multilevel"/>
    <w:tmpl w:val="0000002E"/>
    <w:lvl w:ilvl="0">
      <w:start w:val="3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11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3.11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1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1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1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1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1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1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1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1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00000035"/>
    <w:multiLevelType w:val="multilevel"/>
    <w:tmpl w:val="00000034"/>
    <w:lvl w:ilvl="0">
      <w:start w:val="2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00000039"/>
    <w:multiLevelType w:val="multilevel"/>
    <w:tmpl w:val="00000038"/>
    <w:lvl w:ilvl="0">
      <w:start w:val="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0000003B"/>
    <w:multiLevelType w:val="multilevel"/>
    <w:tmpl w:val="0000003A"/>
    <w:lvl w:ilvl="0">
      <w:start w:val="1"/>
      <w:numFmt w:val="decimal"/>
      <w:lvlText w:val="3.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9">
    <w:nsid w:val="0000003D"/>
    <w:multiLevelType w:val="multilevel"/>
    <w:tmpl w:val="0000003C"/>
    <w:lvl w:ilvl="0">
      <w:start w:val="2"/>
      <w:numFmt w:val="decimal"/>
      <w:lvlText w:val="3.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>
    <w:nsid w:val="0000003F"/>
    <w:multiLevelType w:val="multilevel"/>
    <w:tmpl w:val="0000003E"/>
    <w:lvl w:ilvl="0">
      <w:start w:val="1"/>
      <w:numFmt w:val="decimal"/>
      <w:lvlText w:val="3.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00000041"/>
    <w:multiLevelType w:val="multilevel"/>
    <w:tmpl w:val="00000040"/>
    <w:lvl w:ilvl="0">
      <w:start w:val="1"/>
      <w:numFmt w:val="decimal"/>
      <w:lvlText w:val="3.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2">
    <w:nsid w:val="00000043"/>
    <w:multiLevelType w:val="multilevel"/>
    <w:tmpl w:val="00000042"/>
    <w:lvl w:ilvl="0">
      <w:start w:val="2"/>
      <w:numFmt w:val="decimal"/>
      <w:lvlText w:val="3.1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1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1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1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1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1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1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1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1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00000045"/>
    <w:multiLevelType w:val="multilevel"/>
    <w:tmpl w:val="00000044"/>
    <w:lvl w:ilvl="0">
      <w:start w:val="1"/>
      <w:numFmt w:val="decimal"/>
      <w:lvlText w:val="3.1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>
    <w:nsid w:val="00000047"/>
    <w:multiLevelType w:val="multilevel"/>
    <w:tmpl w:val="00000046"/>
    <w:lvl w:ilvl="0">
      <w:start w:val="1"/>
      <w:numFmt w:val="decimal"/>
      <w:lvlText w:val="3.1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5">
    <w:nsid w:val="00000049"/>
    <w:multiLevelType w:val="multilevel"/>
    <w:tmpl w:val="00000048"/>
    <w:lvl w:ilvl="0">
      <w:start w:val="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>
    <w:nsid w:val="0000004B"/>
    <w:multiLevelType w:val="multilevel"/>
    <w:tmpl w:val="0000004A"/>
    <w:lvl w:ilvl="0">
      <w:start w:val="9"/>
      <w:numFmt w:val="decimal"/>
      <w:lvlText w:val="3.16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3.16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3.16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3.16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3.16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3.16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3.16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3.16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3.16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7">
    <w:nsid w:val="0000004D"/>
    <w:multiLevelType w:val="multilevel"/>
    <w:tmpl w:val="0000004C"/>
    <w:lvl w:ilvl="0">
      <w:start w:val="1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3.1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8">
    <w:nsid w:val="0000004F"/>
    <w:multiLevelType w:val="multilevel"/>
    <w:tmpl w:val="0000004E"/>
    <w:lvl w:ilvl="0">
      <w:start w:val="2"/>
      <w:numFmt w:val="decimal"/>
      <w:lvlText w:val="3.14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14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14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14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14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14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14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14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14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9">
    <w:nsid w:val="00000051"/>
    <w:multiLevelType w:val="multilevel"/>
    <w:tmpl w:val="00000050"/>
    <w:lvl w:ilvl="0">
      <w:start w:val="1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3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0">
    <w:nsid w:val="00000053"/>
    <w:multiLevelType w:val="multilevel"/>
    <w:tmpl w:val="00000052"/>
    <w:lvl w:ilvl="0">
      <w:start w:val="1"/>
      <w:numFmt w:val="decimal"/>
      <w:lvlText w:val="3.1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1">
    <w:nsid w:val="00000055"/>
    <w:multiLevelType w:val="multilevel"/>
    <w:tmpl w:val="00000054"/>
    <w:lvl w:ilvl="0">
      <w:start w:val="1"/>
      <w:numFmt w:val="decimal"/>
      <w:lvlText w:val="3.14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2">
    <w:nsid w:val="00000057"/>
    <w:multiLevelType w:val="multilevel"/>
    <w:tmpl w:val="00000056"/>
    <w:lvl w:ilvl="0">
      <w:start w:val="1"/>
      <w:numFmt w:val="decimal"/>
      <w:lvlText w:val="3.1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3">
    <w:nsid w:val="00000059"/>
    <w:multiLevelType w:val="multilevel"/>
    <w:tmpl w:val="00000058"/>
    <w:lvl w:ilvl="0">
      <w:start w:val="1"/>
      <w:numFmt w:val="decimal"/>
      <w:lvlText w:val="3.14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4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4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4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4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4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4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4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4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4">
    <w:nsid w:val="0000005B"/>
    <w:multiLevelType w:val="multilevel"/>
    <w:tmpl w:val="0000005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5">
    <w:nsid w:val="0000005D"/>
    <w:multiLevelType w:val="multilevel"/>
    <w:tmpl w:val="0000005C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6">
    <w:nsid w:val="0000005F"/>
    <w:multiLevelType w:val="multilevel"/>
    <w:tmpl w:val="0000005E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7">
    <w:nsid w:val="00000061"/>
    <w:multiLevelType w:val="multilevel"/>
    <w:tmpl w:val="00000060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8">
    <w:nsid w:val="00000063"/>
    <w:multiLevelType w:val="multilevel"/>
    <w:tmpl w:val="00000062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9">
    <w:nsid w:val="00000065"/>
    <w:multiLevelType w:val="multilevel"/>
    <w:tmpl w:val="00000064"/>
    <w:lvl w:ilvl="0">
      <w:start w:val="1"/>
      <w:numFmt w:val="decimal"/>
      <w:lvlText w:val="5.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0">
    <w:nsid w:val="00000067"/>
    <w:multiLevelType w:val="multilevel"/>
    <w:tmpl w:val="0000006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1">
    <w:nsid w:val="00000069"/>
    <w:multiLevelType w:val="multilevel"/>
    <w:tmpl w:val="00000068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2">
    <w:nsid w:val="0000006B"/>
    <w:multiLevelType w:val="multilevel"/>
    <w:tmpl w:val="0000006A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3">
    <w:nsid w:val="0000006D"/>
    <w:multiLevelType w:val="multilevel"/>
    <w:tmpl w:val="0000006C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4">
    <w:nsid w:val="0000006F"/>
    <w:multiLevelType w:val="multilevel"/>
    <w:tmpl w:val="0000006E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5">
    <w:nsid w:val="00000071"/>
    <w:multiLevelType w:val="multilevel"/>
    <w:tmpl w:val="0000007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6">
    <w:nsid w:val="0000007F"/>
    <w:multiLevelType w:val="multilevel"/>
    <w:tmpl w:val="000000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7">
    <w:nsid w:val="00000083"/>
    <w:multiLevelType w:val="multilevel"/>
    <w:tmpl w:val="00000082"/>
    <w:lvl w:ilvl="0">
      <w:start w:val="1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8">
    <w:nsid w:val="00000085"/>
    <w:multiLevelType w:val="multilevel"/>
    <w:tmpl w:val="00000084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9">
    <w:nsid w:val="00000087"/>
    <w:multiLevelType w:val="multilevel"/>
    <w:tmpl w:val="00000086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0">
    <w:nsid w:val="00000089"/>
    <w:multiLevelType w:val="multilevel"/>
    <w:tmpl w:val="00000088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1">
    <w:nsid w:val="0000008B"/>
    <w:multiLevelType w:val="multilevel"/>
    <w:tmpl w:val="0000008A"/>
    <w:lvl w:ilvl="0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2">
    <w:nsid w:val="0000008D"/>
    <w:multiLevelType w:val="multilevel"/>
    <w:tmpl w:val="0000008C"/>
    <w:lvl w:ilvl="0">
      <w:start w:val="1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3">
    <w:nsid w:val="0000008F"/>
    <w:multiLevelType w:val="multilevel"/>
    <w:tmpl w:val="0000008E"/>
    <w:lvl w:ilvl="0">
      <w:start w:val="1"/>
      <w:numFmt w:val="decimal"/>
      <w:lvlText w:val="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4">
    <w:nsid w:val="00000091"/>
    <w:multiLevelType w:val="multilevel"/>
    <w:tmpl w:val="00000090"/>
    <w:lvl w:ilvl="0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5">
    <w:nsid w:val="00000097"/>
    <w:multiLevelType w:val="multilevel"/>
    <w:tmpl w:val="00000096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6">
    <w:nsid w:val="00000099"/>
    <w:multiLevelType w:val="multilevel"/>
    <w:tmpl w:val="00000098"/>
    <w:lvl w:ilvl="0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7">
    <w:nsid w:val="0000009B"/>
    <w:multiLevelType w:val="multilevel"/>
    <w:tmpl w:val="0000009A"/>
    <w:lvl w:ilvl="0">
      <w:start w:val="2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8">
    <w:nsid w:val="0000009D"/>
    <w:multiLevelType w:val="multilevel"/>
    <w:tmpl w:val="0000009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9">
    <w:nsid w:val="0000009F"/>
    <w:multiLevelType w:val="multilevel"/>
    <w:tmpl w:val="0000009E"/>
    <w:lvl w:ilvl="0">
      <w:start w:val="3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0">
    <w:nsid w:val="000000A1"/>
    <w:multiLevelType w:val="multilevel"/>
    <w:tmpl w:val="000000A0"/>
    <w:lvl w:ilvl="0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1">
    <w:nsid w:val="000000A3"/>
    <w:multiLevelType w:val="multilevel"/>
    <w:tmpl w:val="000000A2"/>
    <w:lvl w:ilvl="0">
      <w:start w:val="1"/>
      <w:numFmt w:val="decimal"/>
      <w:lvlText w:val="1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2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3">
    <w:nsid w:val="000000BD"/>
    <w:multiLevelType w:val="multilevel"/>
    <w:tmpl w:val="000000B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4">
    <w:nsid w:val="000000C1"/>
    <w:multiLevelType w:val="multilevel"/>
    <w:tmpl w:val="000000C0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5">
    <w:nsid w:val="000000C3"/>
    <w:multiLevelType w:val="multilevel"/>
    <w:tmpl w:val="000000C2"/>
    <w:lvl w:ilvl="0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6">
    <w:nsid w:val="000000C5"/>
    <w:multiLevelType w:val="multilevel"/>
    <w:tmpl w:val="000000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7">
    <w:nsid w:val="000000C7"/>
    <w:multiLevelType w:val="multilevel"/>
    <w:tmpl w:val="000000C6"/>
    <w:lvl w:ilvl="0">
      <w:start w:val="2"/>
      <w:numFmt w:val="decimal"/>
      <w:lvlText w:val="1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8">
    <w:nsid w:val="000000C9"/>
    <w:multiLevelType w:val="multilevel"/>
    <w:tmpl w:val="000000C8"/>
    <w:lvl w:ilvl="0">
      <w:start w:val="1"/>
      <w:numFmt w:val="decimal"/>
      <w:lvlText w:val="1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9">
    <w:nsid w:val="000000CB"/>
    <w:multiLevelType w:val="multilevel"/>
    <w:tmpl w:val="000000CA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0">
    <w:nsid w:val="000000CD"/>
    <w:multiLevelType w:val="multilevel"/>
    <w:tmpl w:val="000000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1">
    <w:nsid w:val="000000CF"/>
    <w:multiLevelType w:val="multilevel"/>
    <w:tmpl w:val="000000C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2">
    <w:nsid w:val="1B07127C"/>
    <w:multiLevelType w:val="multilevel"/>
    <w:tmpl w:val="90D00FD8"/>
    <w:lvl w:ilvl="0">
      <w:start w:val="1"/>
      <w:numFmt w:val="decimal"/>
      <w:lvlText w:val="%1."/>
      <w:lvlJc w:val="left"/>
      <w:pPr>
        <w:ind w:left="2417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3">
    <w:nsid w:val="2947495F"/>
    <w:multiLevelType w:val="hybridMultilevel"/>
    <w:tmpl w:val="EFAAE50E"/>
    <w:lvl w:ilvl="0" w:tplc="DCF2C53E">
      <w:start w:val="10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3"/>
  </w:num>
  <w:num w:numId="84">
    <w:abstractNumId w:val="82"/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B6"/>
    <w:rsid w:val="0001280C"/>
    <w:rsid w:val="00032283"/>
    <w:rsid w:val="00047727"/>
    <w:rsid w:val="00062FB8"/>
    <w:rsid w:val="00080338"/>
    <w:rsid w:val="00083EA2"/>
    <w:rsid w:val="000A2DE2"/>
    <w:rsid w:val="000A4A57"/>
    <w:rsid w:val="000B6531"/>
    <w:rsid w:val="000B696C"/>
    <w:rsid w:val="000D437C"/>
    <w:rsid w:val="000F3C54"/>
    <w:rsid w:val="001571F7"/>
    <w:rsid w:val="001A5962"/>
    <w:rsid w:val="001A7C0D"/>
    <w:rsid w:val="001B6A5F"/>
    <w:rsid w:val="001D292E"/>
    <w:rsid w:val="001D32BA"/>
    <w:rsid w:val="001E2499"/>
    <w:rsid w:val="00227A43"/>
    <w:rsid w:val="002310F5"/>
    <w:rsid w:val="00235798"/>
    <w:rsid w:val="002435F3"/>
    <w:rsid w:val="0024612A"/>
    <w:rsid w:val="002474DB"/>
    <w:rsid w:val="00266A17"/>
    <w:rsid w:val="002A1943"/>
    <w:rsid w:val="002B13E5"/>
    <w:rsid w:val="002E65A0"/>
    <w:rsid w:val="003009AD"/>
    <w:rsid w:val="003039DB"/>
    <w:rsid w:val="00344071"/>
    <w:rsid w:val="00395E04"/>
    <w:rsid w:val="003A125F"/>
    <w:rsid w:val="003A2CEF"/>
    <w:rsid w:val="003F0C41"/>
    <w:rsid w:val="00400F1D"/>
    <w:rsid w:val="00404A78"/>
    <w:rsid w:val="004473D7"/>
    <w:rsid w:val="004555CD"/>
    <w:rsid w:val="0048434F"/>
    <w:rsid w:val="004964DD"/>
    <w:rsid w:val="004B22C9"/>
    <w:rsid w:val="004B4F20"/>
    <w:rsid w:val="004D1A26"/>
    <w:rsid w:val="004E3381"/>
    <w:rsid w:val="004E72B8"/>
    <w:rsid w:val="004E77A7"/>
    <w:rsid w:val="004F20FD"/>
    <w:rsid w:val="00540090"/>
    <w:rsid w:val="00542F95"/>
    <w:rsid w:val="005A2B5E"/>
    <w:rsid w:val="005B26A9"/>
    <w:rsid w:val="005D3639"/>
    <w:rsid w:val="005E0A58"/>
    <w:rsid w:val="005F3E67"/>
    <w:rsid w:val="00610CDA"/>
    <w:rsid w:val="00615FDA"/>
    <w:rsid w:val="00625FF3"/>
    <w:rsid w:val="00640514"/>
    <w:rsid w:val="006559F2"/>
    <w:rsid w:val="00666DFB"/>
    <w:rsid w:val="006A17D9"/>
    <w:rsid w:val="006B1EB6"/>
    <w:rsid w:val="006B76C0"/>
    <w:rsid w:val="00703CC3"/>
    <w:rsid w:val="00705999"/>
    <w:rsid w:val="007174C9"/>
    <w:rsid w:val="00745851"/>
    <w:rsid w:val="00746968"/>
    <w:rsid w:val="00750EA2"/>
    <w:rsid w:val="00767CDE"/>
    <w:rsid w:val="00776C21"/>
    <w:rsid w:val="0078423E"/>
    <w:rsid w:val="007909D5"/>
    <w:rsid w:val="007A6A42"/>
    <w:rsid w:val="007E586A"/>
    <w:rsid w:val="008115ED"/>
    <w:rsid w:val="008214B7"/>
    <w:rsid w:val="00823435"/>
    <w:rsid w:val="00836135"/>
    <w:rsid w:val="00887F92"/>
    <w:rsid w:val="008969D7"/>
    <w:rsid w:val="008E02E4"/>
    <w:rsid w:val="008E3A54"/>
    <w:rsid w:val="008F77BF"/>
    <w:rsid w:val="00914557"/>
    <w:rsid w:val="00965F56"/>
    <w:rsid w:val="00977E89"/>
    <w:rsid w:val="009859F6"/>
    <w:rsid w:val="00986ED5"/>
    <w:rsid w:val="009C53D5"/>
    <w:rsid w:val="009C5BA0"/>
    <w:rsid w:val="009F741D"/>
    <w:rsid w:val="00A151BB"/>
    <w:rsid w:val="00A27D5E"/>
    <w:rsid w:val="00A31FF3"/>
    <w:rsid w:val="00A57F5D"/>
    <w:rsid w:val="00A60346"/>
    <w:rsid w:val="00AC326D"/>
    <w:rsid w:val="00AE4B43"/>
    <w:rsid w:val="00AF0536"/>
    <w:rsid w:val="00AF0712"/>
    <w:rsid w:val="00AF157C"/>
    <w:rsid w:val="00AF6E9D"/>
    <w:rsid w:val="00B0276E"/>
    <w:rsid w:val="00B42487"/>
    <w:rsid w:val="00B77449"/>
    <w:rsid w:val="00B87376"/>
    <w:rsid w:val="00BA4683"/>
    <w:rsid w:val="00BD076C"/>
    <w:rsid w:val="00BD7C56"/>
    <w:rsid w:val="00BF513B"/>
    <w:rsid w:val="00C61348"/>
    <w:rsid w:val="00C77932"/>
    <w:rsid w:val="00CB0449"/>
    <w:rsid w:val="00CB59F7"/>
    <w:rsid w:val="00CE40A6"/>
    <w:rsid w:val="00CF2FD6"/>
    <w:rsid w:val="00D00D62"/>
    <w:rsid w:val="00D159A4"/>
    <w:rsid w:val="00D34C7D"/>
    <w:rsid w:val="00D35CD1"/>
    <w:rsid w:val="00D51DC6"/>
    <w:rsid w:val="00D81D88"/>
    <w:rsid w:val="00DC48AC"/>
    <w:rsid w:val="00DF5FA2"/>
    <w:rsid w:val="00E07AE3"/>
    <w:rsid w:val="00E108CE"/>
    <w:rsid w:val="00E17226"/>
    <w:rsid w:val="00E43850"/>
    <w:rsid w:val="00E43EFB"/>
    <w:rsid w:val="00E75B95"/>
    <w:rsid w:val="00EA465F"/>
    <w:rsid w:val="00EC45F0"/>
    <w:rsid w:val="00ED43FD"/>
    <w:rsid w:val="00EF042B"/>
    <w:rsid w:val="00F20A7E"/>
    <w:rsid w:val="00FB5093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C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2310F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kern w:val="0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7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77E8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77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77E8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E33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55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55CD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2310F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2310F5"/>
  </w:style>
  <w:style w:type="character" w:styleId="ab">
    <w:name w:val="Hyperlink"/>
    <w:uiPriority w:val="99"/>
    <w:rsid w:val="002310F5"/>
    <w:rPr>
      <w:color w:val="0066CC"/>
      <w:u w:val="single"/>
    </w:rPr>
  </w:style>
  <w:style w:type="character" w:customStyle="1" w:styleId="10">
    <w:name w:val="Основной текст Знак1"/>
    <w:link w:val="a0"/>
    <w:uiPriority w:val="99"/>
    <w:rsid w:val="002310F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uiPriority w:val="99"/>
    <w:rsid w:val="002310F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Колонтитул_"/>
    <w:link w:val="ad"/>
    <w:uiPriority w:val="99"/>
    <w:rsid w:val="002310F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2310F5"/>
    <w:rPr>
      <w:rFonts w:ascii="Times New Roman" w:hAnsi="Times New Roman" w:cs="Times New Roman"/>
      <w:noProof/>
      <w:spacing w:val="0"/>
      <w:sz w:val="24"/>
      <w:szCs w:val="24"/>
    </w:rPr>
  </w:style>
  <w:style w:type="character" w:customStyle="1" w:styleId="4">
    <w:name w:val="Заголовок №4_"/>
    <w:link w:val="40"/>
    <w:uiPriority w:val="99"/>
    <w:rsid w:val="002310F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uiPriority w:val="99"/>
    <w:rsid w:val="002310F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+ Полужирный2"/>
    <w:uiPriority w:val="99"/>
    <w:rsid w:val="002310F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uiPriority w:val="99"/>
    <w:rsid w:val="002310F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pt">
    <w:name w:val="Основной текст + Интервал 3 pt"/>
    <w:uiPriority w:val="99"/>
    <w:rsid w:val="002310F5"/>
    <w:rPr>
      <w:rFonts w:ascii="Times New Roman" w:hAnsi="Times New Roman" w:cs="Times New Roman"/>
      <w:spacing w:val="60"/>
      <w:sz w:val="27"/>
      <w:szCs w:val="27"/>
    </w:rPr>
  </w:style>
  <w:style w:type="character" w:customStyle="1" w:styleId="1pt">
    <w:name w:val="Основной текст + Интервал 1 pt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20">
    <w:name w:val="Основной текст (2)_"/>
    <w:link w:val="21"/>
    <w:uiPriority w:val="99"/>
    <w:rsid w:val="002310F5"/>
    <w:rPr>
      <w:rFonts w:ascii="Times New Roman" w:hAnsi="Times New Roman" w:cs="Times New Roman"/>
      <w:noProof/>
      <w:sz w:val="37"/>
      <w:szCs w:val="37"/>
      <w:shd w:val="clear" w:color="auto" w:fill="FFFFFF"/>
    </w:rPr>
  </w:style>
  <w:style w:type="character" w:customStyle="1" w:styleId="1pt14">
    <w:name w:val="Основной текст + Интервал 1 pt14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1pt13">
    <w:name w:val="Основной текст + Интервал 1 pt13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af">
    <w:name w:val="Подпись к таблице_"/>
    <w:link w:val="12"/>
    <w:uiPriority w:val="99"/>
    <w:rsid w:val="002310F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link w:val="34"/>
    <w:uiPriority w:val="99"/>
    <w:rsid w:val="002310F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2310F5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1pt12">
    <w:name w:val="Основной текст + Интервал 1 pt12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5">
    <w:name w:val="Основной текст (5)_"/>
    <w:link w:val="50"/>
    <w:uiPriority w:val="99"/>
    <w:rsid w:val="002310F5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2310F5"/>
    <w:rPr>
      <w:rFonts w:ascii="Arial Narrow" w:hAnsi="Arial Narrow" w:cs="Arial Narrow"/>
      <w:b/>
      <w:bCs/>
      <w:sz w:val="43"/>
      <w:szCs w:val="43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2310F5"/>
    <w:rPr>
      <w:rFonts w:ascii="Arial Black" w:hAnsi="Arial Black" w:cs="Arial Black"/>
      <w:i/>
      <w:iCs/>
      <w:spacing w:val="20"/>
      <w:sz w:val="14"/>
      <w:szCs w:val="14"/>
      <w:shd w:val="clear" w:color="auto" w:fill="FFFFFF"/>
    </w:rPr>
  </w:style>
  <w:style w:type="character" w:customStyle="1" w:styleId="75">
    <w:name w:val="Основной текст (7) + 5"/>
    <w:aliases w:val="5 pt,Не курсив,Интервал 0 pt"/>
    <w:uiPriority w:val="99"/>
    <w:rsid w:val="002310F5"/>
    <w:rPr>
      <w:rFonts w:ascii="Arial Black" w:hAnsi="Arial Black" w:cs="Arial Black"/>
      <w:i/>
      <w:iCs/>
      <w:spacing w:val="0"/>
      <w:sz w:val="11"/>
      <w:szCs w:val="11"/>
    </w:rPr>
  </w:style>
  <w:style w:type="character" w:customStyle="1" w:styleId="1pt11">
    <w:name w:val="Основной текст + Интервал 1 pt11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1pt10">
    <w:name w:val="Основной текст + Интервал 1 pt10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3pt5">
    <w:name w:val="Основной текст + Интервал 3 pt5"/>
    <w:uiPriority w:val="99"/>
    <w:rsid w:val="002310F5"/>
    <w:rPr>
      <w:rFonts w:ascii="Times New Roman" w:hAnsi="Times New Roman" w:cs="Times New Roman"/>
      <w:spacing w:val="60"/>
      <w:sz w:val="27"/>
      <w:szCs w:val="27"/>
    </w:rPr>
  </w:style>
  <w:style w:type="character" w:customStyle="1" w:styleId="3pt4">
    <w:name w:val="Основной текст + Интервал 3 pt4"/>
    <w:uiPriority w:val="99"/>
    <w:rsid w:val="002310F5"/>
    <w:rPr>
      <w:rFonts w:ascii="Times New Roman" w:hAnsi="Times New Roman" w:cs="Times New Roman"/>
      <w:spacing w:val="60"/>
      <w:sz w:val="27"/>
      <w:szCs w:val="27"/>
      <w:lang w:val="en-US" w:eastAsia="en-US"/>
    </w:rPr>
  </w:style>
  <w:style w:type="character" w:customStyle="1" w:styleId="1pt9">
    <w:name w:val="Основной текст + Интервал 1 pt9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1pt8">
    <w:name w:val="Основной текст + Интервал 1 pt8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8">
    <w:name w:val="Основной текст (8)_"/>
    <w:link w:val="80"/>
    <w:uiPriority w:val="99"/>
    <w:rsid w:val="002310F5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pt7">
    <w:name w:val="Основной текст + Интервал 1 pt7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3pt3">
    <w:name w:val="Основной текст + Интервал 3 pt3"/>
    <w:uiPriority w:val="99"/>
    <w:rsid w:val="002310F5"/>
    <w:rPr>
      <w:rFonts w:ascii="Times New Roman" w:hAnsi="Times New Roman" w:cs="Times New Roman"/>
      <w:spacing w:val="60"/>
      <w:sz w:val="27"/>
      <w:szCs w:val="27"/>
    </w:rPr>
  </w:style>
  <w:style w:type="character" w:customStyle="1" w:styleId="1pt6">
    <w:name w:val="Основной текст + Интервал 1 pt6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paragraph" w:styleId="a0">
    <w:name w:val="Body Text"/>
    <w:basedOn w:val="a"/>
    <w:link w:val="10"/>
    <w:uiPriority w:val="99"/>
    <w:rsid w:val="002310F5"/>
    <w:pPr>
      <w:shd w:val="clear" w:color="auto" w:fill="FFFFFF"/>
      <w:spacing w:after="360" w:line="320" w:lineRule="exact"/>
      <w:ind w:hanging="140"/>
    </w:pPr>
    <w:rPr>
      <w:rFonts w:eastAsiaTheme="minorHAnsi"/>
      <w:kern w:val="0"/>
      <w:sz w:val="27"/>
      <w:szCs w:val="27"/>
      <w:lang w:eastAsia="en-US"/>
    </w:rPr>
  </w:style>
  <w:style w:type="character" w:customStyle="1" w:styleId="af0">
    <w:name w:val="Основной текст Знак"/>
    <w:basedOn w:val="a1"/>
    <w:uiPriority w:val="99"/>
    <w:semiHidden/>
    <w:rsid w:val="002310F5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1pt5">
    <w:name w:val="Основной текст + Интервал 1 pt5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3pt2">
    <w:name w:val="Основной текст + Интервал 3 pt2"/>
    <w:uiPriority w:val="99"/>
    <w:rsid w:val="002310F5"/>
    <w:rPr>
      <w:rFonts w:ascii="Times New Roman" w:hAnsi="Times New Roman" w:cs="Times New Roman"/>
      <w:spacing w:val="60"/>
      <w:sz w:val="27"/>
      <w:szCs w:val="27"/>
    </w:rPr>
  </w:style>
  <w:style w:type="character" w:customStyle="1" w:styleId="1pt4">
    <w:name w:val="Основной текст + Интервал 1 pt4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120">
    <w:name w:val="Основной текст + 12"/>
    <w:aliases w:val="5 pt2,Курсив"/>
    <w:uiPriority w:val="99"/>
    <w:rsid w:val="002310F5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">
    <w:name w:val="Подпись к картинке (2)_"/>
    <w:link w:val="23"/>
    <w:uiPriority w:val="99"/>
    <w:rsid w:val="002310F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pt1">
    <w:name w:val="Основной текст + Интервал 3 pt1"/>
    <w:uiPriority w:val="99"/>
    <w:rsid w:val="002310F5"/>
    <w:rPr>
      <w:rFonts w:ascii="Times New Roman" w:hAnsi="Times New Roman" w:cs="Times New Roman"/>
      <w:spacing w:val="60"/>
      <w:sz w:val="27"/>
      <w:szCs w:val="27"/>
    </w:rPr>
  </w:style>
  <w:style w:type="character" w:customStyle="1" w:styleId="1pt3">
    <w:name w:val="Основной текст + Интервал 1 pt3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24">
    <w:name w:val="Заголовок №2_"/>
    <w:link w:val="25"/>
    <w:uiPriority w:val="99"/>
    <w:rsid w:val="002310F5"/>
    <w:rPr>
      <w:rFonts w:ascii="Arial Narrow" w:hAnsi="Arial Narrow" w:cs="Arial Narrow"/>
      <w:b/>
      <w:bCs/>
      <w:sz w:val="43"/>
      <w:szCs w:val="43"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2310F5"/>
    <w:rPr>
      <w:rFonts w:ascii="Arial Black" w:hAnsi="Arial Black" w:cs="Arial Black"/>
      <w:sz w:val="18"/>
      <w:szCs w:val="18"/>
      <w:shd w:val="clear" w:color="auto" w:fill="FFFFFF"/>
    </w:rPr>
  </w:style>
  <w:style w:type="character" w:customStyle="1" w:styleId="97pt">
    <w:name w:val="Основной текст (9) + 7 pt"/>
    <w:aliases w:val="Курсив7,Интервал 1 pt"/>
    <w:uiPriority w:val="99"/>
    <w:rsid w:val="002310F5"/>
    <w:rPr>
      <w:rFonts w:ascii="Arial Black" w:hAnsi="Arial Black" w:cs="Arial Black"/>
      <w:i/>
      <w:iCs/>
      <w:spacing w:val="20"/>
      <w:w w:val="100"/>
      <w:sz w:val="14"/>
      <w:szCs w:val="14"/>
    </w:rPr>
  </w:style>
  <w:style w:type="character" w:customStyle="1" w:styleId="100">
    <w:name w:val="Основной текст (10)_"/>
    <w:link w:val="101"/>
    <w:uiPriority w:val="99"/>
    <w:rsid w:val="002310F5"/>
    <w:rPr>
      <w:rFonts w:ascii="Arial Narrow" w:hAnsi="Arial Narrow" w:cs="Arial Narrow"/>
      <w:b/>
      <w:bCs/>
      <w:sz w:val="32"/>
      <w:szCs w:val="32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2310F5"/>
    <w:rPr>
      <w:rFonts w:ascii="Arial Black" w:hAnsi="Arial Black" w:cs="Arial Black"/>
      <w:smallCaps/>
      <w:sz w:val="23"/>
      <w:szCs w:val="23"/>
      <w:shd w:val="clear" w:color="auto" w:fill="FFFFFF"/>
    </w:rPr>
  </w:style>
  <w:style w:type="character" w:customStyle="1" w:styleId="11TimesNewRoman">
    <w:name w:val="Основной текст (11) + Times New Roman"/>
    <w:aliases w:val="10 pt,Полужирный,Курсив6,Не малые прописные"/>
    <w:uiPriority w:val="99"/>
    <w:rsid w:val="002310F5"/>
    <w:rPr>
      <w:rFonts w:ascii="Times New Roman" w:hAnsi="Times New Roman" w:cs="Times New Roman"/>
      <w:b/>
      <w:bCs/>
      <w:i/>
      <w:iCs/>
      <w:smallCaps/>
      <w:spacing w:val="0"/>
      <w:sz w:val="20"/>
      <w:szCs w:val="20"/>
    </w:rPr>
  </w:style>
  <w:style w:type="character" w:customStyle="1" w:styleId="117pt">
    <w:name w:val="Основной текст (11) + 7 pt"/>
    <w:aliases w:val="Курсив5,Не малые прописные1,Интервал 2 pt"/>
    <w:uiPriority w:val="99"/>
    <w:rsid w:val="002310F5"/>
    <w:rPr>
      <w:rFonts w:ascii="Arial Black" w:hAnsi="Arial Black" w:cs="Arial Black"/>
      <w:i/>
      <w:iCs/>
      <w:smallCaps/>
      <w:spacing w:val="50"/>
      <w:sz w:val="14"/>
      <w:szCs w:val="14"/>
    </w:rPr>
  </w:style>
  <w:style w:type="character" w:customStyle="1" w:styleId="13">
    <w:name w:val="Основной текст (13)_"/>
    <w:link w:val="130"/>
    <w:uiPriority w:val="99"/>
    <w:rsid w:val="002310F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ArialBlack">
    <w:name w:val="Подпись к картинке (2) + Arial Black"/>
    <w:aliases w:val="20,5 pt1,Курсив4"/>
    <w:uiPriority w:val="99"/>
    <w:rsid w:val="002310F5"/>
    <w:rPr>
      <w:rFonts w:ascii="Arial Black" w:hAnsi="Arial Black" w:cs="Arial Black"/>
      <w:i/>
      <w:iCs/>
      <w:noProof/>
      <w:spacing w:val="0"/>
      <w:sz w:val="41"/>
      <w:szCs w:val="41"/>
    </w:rPr>
  </w:style>
  <w:style w:type="character" w:customStyle="1" w:styleId="121">
    <w:name w:val="Основной текст (12)_"/>
    <w:link w:val="122"/>
    <w:uiPriority w:val="99"/>
    <w:rsid w:val="002310F5"/>
    <w:rPr>
      <w:rFonts w:ascii="Arial Black" w:hAnsi="Arial Black" w:cs="Arial Black"/>
      <w:i/>
      <w:iCs/>
      <w:spacing w:val="40"/>
      <w:sz w:val="138"/>
      <w:szCs w:val="138"/>
      <w:shd w:val="clear" w:color="auto" w:fill="FFFFFF"/>
      <w:lang w:val="en-US"/>
    </w:rPr>
  </w:style>
  <w:style w:type="character" w:customStyle="1" w:styleId="14">
    <w:name w:val="Основной текст (14)_"/>
    <w:link w:val="140"/>
    <w:uiPriority w:val="99"/>
    <w:rsid w:val="002310F5"/>
    <w:rPr>
      <w:rFonts w:ascii="Arial Narrow" w:hAnsi="Arial Narrow" w:cs="Arial Narrow"/>
      <w:spacing w:val="-180"/>
      <w:sz w:val="184"/>
      <w:szCs w:val="184"/>
      <w:shd w:val="clear" w:color="auto" w:fill="FFFFFF"/>
    </w:rPr>
  </w:style>
  <w:style w:type="character" w:customStyle="1" w:styleId="af1">
    <w:name w:val="Подпись к таблице"/>
    <w:uiPriority w:val="99"/>
    <w:rsid w:val="002310F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6">
    <w:name w:val="Подпись к таблице (2)_"/>
    <w:link w:val="27"/>
    <w:uiPriority w:val="99"/>
    <w:rsid w:val="002310F5"/>
    <w:rPr>
      <w:rFonts w:ascii="Arial Black" w:hAnsi="Arial Black" w:cs="Arial Black"/>
      <w:i/>
      <w:iCs/>
      <w:spacing w:val="20"/>
      <w:sz w:val="14"/>
      <w:szCs w:val="14"/>
      <w:shd w:val="clear" w:color="auto" w:fill="FFFFFF"/>
      <w:lang w:val="en-US"/>
    </w:rPr>
  </w:style>
  <w:style w:type="character" w:customStyle="1" w:styleId="35">
    <w:name w:val="Подпись к картинке (3)_"/>
    <w:link w:val="36"/>
    <w:uiPriority w:val="99"/>
    <w:rsid w:val="002310F5"/>
    <w:rPr>
      <w:rFonts w:ascii="Arial Black" w:hAnsi="Arial Black" w:cs="Arial Black"/>
      <w:sz w:val="18"/>
      <w:szCs w:val="18"/>
      <w:shd w:val="clear" w:color="auto" w:fill="FFFFFF"/>
    </w:rPr>
  </w:style>
  <w:style w:type="character" w:customStyle="1" w:styleId="15">
    <w:name w:val="Заголовок №1_"/>
    <w:link w:val="16"/>
    <w:uiPriority w:val="99"/>
    <w:rsid w:val="002310F5"/>
    <w:rPr>
      <w:rFonts w:ascii="Arial Narrow" w:hAnsi="Arial Narrow" w:cs="Arial Narrow"/>
      <w:b/>
      <w:bCs/>
      <w:sz w:val="43"/>
      <w:szCs w:val="43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1pt1">
    <w:name w:val="Основной текст + Интервал 1 pt1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37">
    <w:name w:val="Подпись к таблице (3)_"/>
    <w:link w:val="38"/>
    <w:uiPriority w:val="99"/>
    <w:rsid w:val="002310F5"/>
    <w:rPr>
      <w:rFonts w:ascii="Arial Black" w:hAnsi="Arial Black" w:cs="Arial Black"/>
      <w:sz w:val="18"/>
      <w:szCs w:val="18"/>
      <w:shd w:val="clear" w:color="auto" w:fill="FFFFFF"/>
    </w:rPr>
  </w:style>
  <w:style w:type="character" w:customStyle="1" w:styleId="af2">
    <w:name w:val="Подпись к картинке_"/>
    <w:link w:val="af3"/>
    <w:uiPriority w:val="99"/>
    <w:rsid w:val="002310F5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43">
    <w:name w:val="Подпись к картинке (4)_"/>
    <w:link w:val="44"/>
    <w:uiPriority w:val="99"/>
    <w:rsid w:val="002310F5"/>
    <w:rPr>
      <w:rFonts w:ascii="Tahoma" w:hAnsi="Tahoma" w:cs="Tahoma"/>
      <w:sz w:val="19"/>
      <w:szCs w:val="19"/>
      <w:shd w:val="clear" w:color="auto" w:fill="FFFFFF"/>
    </w:rPr>
  </w:style>
  <w:style w:type="character" w:customStyle="1" w:styleId="4ArialBlack">
    <w:name w:val="Подпись к картинке (4) + Arial Black"/>
    <w:aliases w:val="7 pt,Курсив3,Интервал 1 pt1"/>
    <w:uiPriority w:val="99"/>
    <w:rsid w:val="002310F5"/>
    <w:rPr>
      <w:rFonts w:ascii="Arial Black" w:hAnsi="Arial Black" w:cs="Arial Black"/>
      <w:i/>
      <w:iCs/>
      <w:spacing w:val="20"/>
      <w:sz w:val="14"/>
      <w:szCs w:val="14"/>
    </w:rPr>
  </w:style>
  <w:style w:type="character" w:customStyle="1" w:styleId="51">
    <w:name w:val="Подпись к картинке (5)_"/>
    <w:link w:val="52"/>
    <w:uiPriority w:val="99"/>
    <w:rsid w:val="002310F5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5ArialBlack">
    <w:name w:val="Подпись к картинке (5) + Arial Black"/>
    <w:aliases w:val="9 pt,Интервал 0 pt1"/>
    <w:uiPriority w:val="99"/>
    <w:rsid w:val="002310F5"/>
    <w:rPr>
      <w:rFonts w:ascii="Arial Black" w:hAnsi="Arial Black" w:cs="Arial Black"/>
      <w:spacing w:val="0"/>
      <w:w w:val="100"/>
      <w:sz w:val="18"/>
      <w:szCs w:val="18"/>
    </w:rPr>
  </w:style>
  <w:style w:type="character" w:customStyle="1" w:styleId="ArialBlack">
    <w:name w:val="Подпись к картинке + Arial Black"/>
    <w:aliases w:val="Курсив2"/>
    <w:uiPriority w:val="99"/>
    <w:rsid w:val="002310F5"/>
    <w:rPr>
      <w:rFonts w:ascii="Arial Black" w:hAnsi="Arial Black" w:cs="Arial Black"/>
      <w:i/>
      <w:iCs/>
      <w:spacing w:val="0"/>
      <w:sz w:val="8"/>
      <w:szCs w:val="8"/>
      <w:lang w:val="en-US" w:eastAsia="en-US"/>
    </w:rPr>
  </w:style>
  <w:style w:type="character" w:customStyle="1" w:styleId="61">
    <w:name w:val="Подпись к картинке (6)_"/>
    <w:link w:val="62"/>
    <w:uiPriority w:val="99"/>
    <w:rsid w:val="002310F5"/>
    <w:rPr>
      <w:rFonts w:ascii="Arial Narrow" w:hAnsi="Arial Narrow" w:cs="Arial Narrow"/>
      <w:b/>
      <w:bCs/>
      <w:sz w:val="43"/>
      <w:szCs w:val="4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2310F5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15ArialBlack">
    <w:name w:val="Основной текст (15) + Arial Black"/>
    <w:aliases w:val="Курсив1"/>
    <w:uiPriority w:val="99"/>
    <w:rsid w:val="002310F5"/>
    <w:rPr>
      <w:rFonts w:ascii="Arial Black" w:hAnsi="Arial Black" w:cs="Arial Black"/>
      <w:i/>
      <w:iCs/>
      <w:spacing w:val="0"/>
      <w:sz w:val="8"/>
      <w:szCs w:val="8"/>
      <w:lang w:val="en-US" w:eastAsia="en-US"/>
    </w:rPr>
  </w:style>
  <w:style w:type="character" w:customStyle="1" w:styleId="71">
    <w:name w:val="Подпись к картинке (7)_"/>
    <w:link w:val="72"/>
    <w:uiPriority w:val="99"/>
    <w:rsid w:val="002310F5"/>
    <w:rPr>
      <w:rFonts w:ascii="Arial Black" w:hAnsi="Arial Black" w:cs="Arial Black"/>
      <w:smallCaps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2310F5"/>
    <w:pPr>
      <w:shd w:val="clear" w:color="auto" w:fill="FFFFFF"/>
      <w:spacing w:before="360" w:after="60" w:line="240" w:lineRule="atLeast"/>
      <w:jc w:val="center"/>
      <w:outlineLvl w:val="2"/>
    </w:pPr>
    <w:rPr>
      <w:rFonts w:eastAsiaTheme="minorHAnsi"/>
      <w:b/>
      <w:bCs/>
      <w:kern w:val="0"/>
      <w:sz w:val="27"/>
      <w:szCs w:val="27"/>
      <w:lang w:eastAsia="en-US"/>
    </w:rPr>
  </w:style>
  <w:style w:type="paragraph" w:customStyle="1" w:styleId="ad">
    <w:name w:val="Колонтитул"/>
    <w:basedOn w:val="a"/>
    <w:link w:val="ac"/>
    <w:uiPriority w:val="99"/>
    <w:rsid w:val="002310F5"/>
    <w:pPr>
      <w:shd w:val="clear" w:color="auto" w:fill="FFFFFF"/>
    </w:pPr>
    <w:rPr>
      <w:rFonts w:eastAsiaTheme="minorHAnsi"/>
      <w:noProof/>
      <w:kern w:val="0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2310F5"/>
    <w:pPr>
      <w:shd w:val="clear" w:color="auto" w:fill="FFFFFF"/>
      <w:spacing w:before="300" w:line="356" w:lineRule="exact"/>
      <w:jc w:val="center"/>
      <w:outlineLvl w:val="3"/>
    </w:pPr>
    <w:rPr>
      <w:rFonts w:eastAsiaTheme="minorHAnsi"/>
      <w:b/>
      <w:bCs/>
      <w:kern w:val="0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2310F5"/>
    <w:pPr>
      <w:shd w:val="clear" w:color="auto" w:fill="FFFFFF"/>
      <w:spacing w:after="300" w:line="240" w:lineRule="atLeast"/>
    </w:pPr>
    <w:rPr>
      <w:rFonts w:eastAsiaTheme="minorHAnsi"/>
      <w:noProof/>
      <w:kern w:val="0"/>
      <w:sz w:val="37"/>
      <w:szCs w:val="37"/>
      <w:lang w:eastAsia="en-US"/>
    </w:rPr>
  </w:style>
  <w:style w:type="paragraph" w:customStyle="1" w:styleId="12">
    <w:name w:val="Подпись к таблице1"/>
    <w:basedOn w:val="a"/>
    <w:link w:val="af"/>
    <w:uiPriority w:val="99"/>
    <w:rsid w:val="002310F5"/>
    <w:pPr>
      <w:shd w:val="clear" w:color="auto" w:fill="FFFFFF"/>
      <w:spacing w:line="240" w:lineRule="atLeast"/>
    </w:pPr>
    <w:rPr>
      <w:rFonts w:eastAsiaTheme="minorHAnsi"/>
      <w:kern w:val="0"/>
      <w:sz w:val="27"/>
      <w:szCs w:val="27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2310F5"/>
    <w:pPr>
      <w:shd w:val="clear" w:color="auto" w:fill="FFFFFF"/>
      <w:spacing w:line="240" w:lineRule="atLeast"/>
    </w:pPr>
    <w:rPr>
      <w:rFonts w:eastAsiaTheme="minorHAnsi"/>
      <w:noProof/>
      <w:kern w:val="0"/>
      <w:sz w:val="20"/>
      <w:szCs w:val="20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2310F5"/>
    <w:pPr>
      <w:shd w:val="clear" w:color="auto" w:fill="FFFFFF"/>
      <w:spacing w:line="240" w:lineRule="atLeast"/>
    </w:pPr>
    <w:rPr>
      <w:rFonts w:eastAsiaTheme="minorHAnsi"/>
      <w:noProof/>
      <w:kern w:val="0"/>
      <w:sz w:val="9"/>
      <w:szCs w:val="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10F5"/>
    <w:pPr>
      <w:shd w:val="clear" w:color="auto" w:fill="FFFFFF"/>
      <w:spacing w:line="240" w:lineRule="atLeast"/>
    </w:pPr>
    <w:rPr>
      <w:rFonts w:eastAsiaTheme="minorHAnsi"/>
      <w:noProof/>
      <w:kern w:val="0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310F5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kern w:val="0"/>
      <w:sz w:val="43"/>
      <w:szCs w:val="4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310F5"/>
    <w:pPr>
      <w:shd w:val="clear" w:color="auto" w:fill="FFFFFF"/>
      <w:spacing w:line="155" w:lineRule="exact"/>
      <w:jc w:val="both"/>
    </w:pPr>
    <w:rPr>
      <w:rFonts w:ascii="Arial Black" w:eastAsiaTheme="minorHAnsi" w:hAnsi="Arial Black" w:cs="Arial Black"/>
      <w:i/>
      <w:iCs/>
      <w:spacing w:val="20"/>
      <w:kern w:val="0"/>
      <w:sz w:val="14"/>
      <w:szCs w:val="14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2310F5"/>
    <w:pPr>
      <w:shd w:val="clear" w:color="auto" w:fill="FFFFFF"/>
      <w:spacing w:line="240" w:lineRule="atLeast"/>
      <w:jc w:val="center"/>
    </w:pPr>
    <w:rPr>
      <w:rFonts w:eastAsiaTheme="minorHAnsi"/>
      <w:noProof/>
      <w:kern w:val="0"/>
      <w:sz w:val="8"/>
      <w:szCs w:val="8"/>
      <w:lang w:eastAsia="en-US"/>
    </w:rPr>
  </w:style>
  <w:style w:type="paragraph" w:customStyle="1" w:styleId="23">
    <w:name w:val="Подпись к картинке (2)"/>
    <w:basedOn w:val="a"/>
    <w:link w:val="22"/>
    <w:uiPriority w:val="99"/>
    <w:rsid w:val="002310F5"/>
    <w:pPr>
      <w:shd w:val="clear" w:color="auto" w:fill="FFFFFF"/>
      <w:spacing w:line="240" w:lineRule="atLeast"/>
    </w:pPr>
    <w:rPr>
      <w:rFonts w:eastAsiaTheme="minorHAnsi"/>
      <w:kern w:val="0"/>
      <w:sz w:val="27"/>
      <w:szCs w:val="27"/>
      <w:lang w:eastAsia="en-US"/>
    </w:rPr>
  </w:style>
  <w:style w:type="paragraph" w:customStyle="1" w:styleId="25">
    <w:name w:val="Заголовок №2"/>
    <w:basedOn w:val="a"/>
    <w:link w:val="24"/>
    <w:uiPriority w:val="99"/>
    <w:rsid w:val="002310F5"/>
    <w:pPr>
      <w:shd w:val="clear" w:color="auto" w:fill="FFFFFF"/>
      <w:spacing w:after="360" w:line="240" w:lineRule="atLeast"/>
      <w:outlineLvl w:val="1"/>
    </w:pPr>
    <w:rPr>
      <w:rFonts w:ascii="Arial Narrow" w:eastAsiaTheme="minorHAnsi" w:hAnsi="Arial Narrow" w:cs="Arial Narrow"/>
      <w:b/>
      <w:bCs/>
      <w:kern w:val="0"/>
      <w:sz w:val="43"/>
      <w:szCs w:val="4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2310F5"/>
    <w:pPr>
      <w:shd w:val="clear" w:color="auto" w:fill="FFFFFF"/>
      <w:spacing w:before="360" w:after="240" w:line="209" w:lineRule="exact"/>
    </w:pPr>
    <w:rPr>
      <w:rFonts w:ascii="Arial Black" w:eastAsiaTheme="minorHAnsi" w:hAnsi="Arial Black" w:cs="Arial Black"/>
      <w:kern w:val="0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2310F5"/>
    <w:pPr>
      <w:shd w:val="clear" w:color="auto" w:fill="FFFFFF"/>
      <w:spacing w:before="60" w:after="480" w:line="240" w:lineRule="atLeast"/>
    </w:pPr>
    <w:rPr>
      <w:rFonts w:ascii="Arial Narrow" w:eastAsiaTheme="minorHAnsi" w:hAnsi="Arial Narrow" w:cs="Arial Narrow"/>
      <w:b/>
      <w:bCs/>
      <w:kern w:val="0"/>
      <w:sz w:val="32"/>
      <w:szCs w:val="32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2310F5"/>
    <w:pPr>
      <w:shd w:val="clear" w:color="auto" w:fill="FFFFFF"/>
      <w:spacing w:before="600" w:after="60" w:line="240" w:lineRule="atLeast"/>
    </w:pPr>
    <w:rPr>
      <w:rFonts w:ascii="Arial Black" w:eastAsiaTheme="minorHAnsi" w:hAnsi="Arial Black" w:cs="Arial Black"/>
      <w:smallCaps/>
      <w:kern w:val="0"/>
      <w:sz w:val="23"/>
      <w:szCs w:val="23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2310F5"/>
    <w:pPr>
      <w:shd w:val="clear" w:color="auto" w:fill="FFFFFF"/>
      <w:spacing w:line="240" w:lineRule="atLeast"/>
    </w:pPr>
    <w:rPr>
      <w:rFonts w:eastAsiaTheme="minorHAnsi"/>
      <w:b/>
      <w:bCs/>
      <w:kern w:val="0"/>
      <w:sz w:val="27"/>
      <w:szCs w:val="27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2310F5"/>
    <w:pPr>
      <w:shd w:val="clear" w:color="auto" w:fill="FFFFFF"/>
      <w:spacing w:line="240" w:lineRule="atLeast"/>
    </w:pPr>
    <w:rPr>
      <w:rFonts w:ascii="Arial Black" w:eastAsiaTheme="minorHAnsi" w:hAnsi="Arial Black" w:cs="Arial Black"/>
      <w:i/>
      <w:iCs/>
      <w:spacing w:val="40"/>
      <w:kern w:val="0"/>
      <w:sz w:val="138"/>
      <w:szCs w:val="138"/>
      <w:lang w:val="en-US" w:eastAsia="en-US"/>
    </w:rPr>
  </w:style>
  <w:style w:type="paragraph" w:customStyle="1" w:styleId="140">
    <w:name w:val="Основной текст (14)"/>
    <w:basedOn w:val="a"/>
    <w:link w:val="14"/>
    <w:uiPriority w:val="99"/>
    <w:rsid w:val="002310F5"/>
    <w:pPr>
      <w:shd w:val="clear" w:color="auto" w:fill="FFFFFF"/>
      <w:spacing w:line="240" w:lineRule="atLeast"/>
    </w:pPr>
    <w:rPr>
      <w:rFonts w:ascii="Arial Narrow" w:eastAsiaTheme="minorHAnsi" w:hAnsi="Arial Narrow" w:cs="Arial Narrow"/>
      <w:spacing w:val="-180"/>
      <w:kern w:val="0"/>
      <w:sz w:val="184"/>
      <w:szCs w:val="184"/>
      <w:lang w:eastAsia="en-US"/>
    </w:rPr>
  </w:style>
  <w:style w:type="paragraph" w:customStyle="1" w:styleId="27">
    <w:name w:val="Подпись к таблице (2)"/>
    <w:basedOn w:val="a"/>
    <w:link w:val="26"/>
    <w:uiPriority w:val="99"/>
    <w:rsid w:val="002310F5"/>
    <w:pPr>
      <w:shd w:val="clear" w:color="auto" w:fill="FFFFFF"/>
      <w:spacing w:before="180" w:line="240" w:lineRule="atLeast"/>
    </w:pPr>
    <w:rPr>
      <w:rFonts w:ascii="Arial Black" w:eastAsiaTheme="minorHAnsi" w:hAnsi="Arial Black" w:cs="Arial Black"/>
      <w:i/>
      <w:iCs/>
      <w:spacing w:val="20"/>
      <w:kern w:val="0"/>
      <w:sz w:val="14"/>
      <w:szCs w:val="14"/>
      <w:lang w:val="en-US" w:eastAsia="en-US"/>
    </w:rPr>
  </w:style>
  <w:style w:type="paragraph" w:customStyle="1" w:styleId="36">
    <w:name w:val="Подпись к картинке (3)"/>
    <w:basedOn w:val="a"/>
    <w:link w:val="35"/>
    <w:uiPriority w:val="99"/>
    <w:rsid w:val="002310F5"/>
    <w:pPr>
      <w:shd w:val="clear" w:color="auto" w:fill="FFFFFF"/>
      <w:spacing w:line="240" w:lineRule="atLeast"/>
    </w:pPr>
    <w:rPr>
      <w:rFonts w:ascii="Arial Black" w:eastAsiaTheme="minorHAnsi" w:hAnsi="Arial Black" w:cs="Arial Black"/>
      <w:kern w:val="0"/>
      <w:sz w:val="18"/>
      <w:szCs w:val="18"/>
      <w:lang w:eastAsia="en-US"/>
    </w:rPr>
  </w:style>
  <w:style w:type="paragraph" w:customStyle="1" w:styleId="16">
    <w:name w:val="Заголовок №1"/>
    <w:basedOn w:val="a"/>
    <w:link w:val="15"/>
    <w:uiPriority w:val="99"/>
    <w:rsid w:val="002310F5"/>
    <w:pPr>
      <w:shd w:val="clear" w:color="auto" w:fill="FFFFFF"/>
      <w:spacing w:line="240" w:lineRule="atLeast"/>
      <w:outlineLvl w:val="0"/>
    </w:pPr>
    <w:rPr>
      <w:rFonts w:ascii="Arial Narrow" w:eastAsiaTheme="minorHAnsi" w:hAnsi="Arial Narrow" w:cs="Arial Narrow"/>
      <w:b/>
      <w:bCs/>
      <w:kern w:val="0"/>
      <w:sz w:val="43"/>
      <w:szCs w:val="43"/>
      <w:lang w:eastAsia="en-US"/>
    </w:rPr>
  </w:style>
  <w:style w:type="paragraph" w:customStyle="1" w:styleId="38">
    <w:name w:val="Подпись к таблице (3)"/>
    <w:basedOn w:val="a"/>
    <w:link w:val="37"/>
    <w:uiPriority w:val="99"/>
    <w:rsid w:val="002310F5"/>
    <w:pPr>
      <w:shd w:val="clear" w:color="auto" w:fill="FFFFFF"/>
      <w:spacing w:line="240" w:lineRule="atLeast"/>
    </w:pPr>
    <w:rPr>
      <w:rFonts w:ascii="Arial Black" w:eastAsiaTheme="minorHAnsi" w:hAnsi="Arial Black" w:cs="Arial Black"/>
      <w:kern w:val="0"/>
      <w:sz w:val="18"/>
      <w:szCs w:val="18"/>
      <w:lang w:eastAsia="en-US"/>
    </w:rPr>
  </w:style>
  <w:style w:type="paragraph" w:customStyle="1" w:styleId="af3">
    <w:name w:val="Подпись к картинке"/>
    <w:basedOn w:val="a"/>
    <w:link w:val="af2"/>
    <w:uiPriority w:val="99"/>
    <w:rsid w:val="002310F5"/>
    <w:pPr>
      <w:shd w:val="clear" w:color="auto" w:fill="FFFFFF"/>
      <w:spacing w:after="300" w:line="240" w:lineRule="atLeast"/>
    </w:pPr>
    <w:rPr>
      <w:rFonts w:eastAsiaTheme="minorHAnsi"/>
      <w:kern w:val="0"/>
      <w:sz w:val="8"/>
      <w:szCs w:val="8"/>
      <w:lang w:val="en-US" w:eastAsia="en-US"/>
    </w:rPr>
  </w:style>
  <w:style w:type="paragraph" w:customStyle="1" w:styleId="44">
    <w:name w:val="Подпись к картинке (4)"/>
    <w:basedOn w:val="a"/>
    <w:link w:val="43"/>
    <w:uiPriority w:val="99"/>
    <w:rsid w:val="002310F5"/>
    <w:pPr>
      <w:shd w:val="clear" w:color="auto" w:fill="FFFFFF"/>
      <w:spacing w:before="300" w:line="256" w:lineRule="exact"/>
      <w:jc w:val="both"/>
    </w:pPr>
    <w:rPr>
      <w:rFonts w:ascii="Tahoma" w:eastAsiaTheme="minorHAnsi" w:hAnsi="Tahoma" w:cs="Tahoma"/>
      <w:kern w:val="0"/>
      <w:sz w:val="19"/>
      <w:szCs w:val="19"/>
      <w:lang w:eastAsia="en-US"/>
    </w:rPr>
  </w:style>
  <w:style w:type="paragraph" w:customStyle="1" w:styleId="52">
    <w:name w:val="Подпись к картинке (5)"/>
    <w:basedOn w:val="a"/>
    <w:link w:val="51"/>
    <w:uiPriority w:val="99"/>
    <w:rsid w:val="002310F5"/>
    <w:pPr>
      <w:shd w:val="clear" w:color="auto" w:fill="FFFFFF"/>
      <w:spacing w:before="300" w:line="259" w:lineRule="exact"/>
      <w:jc w:val="both"/>
    </w:pPr>
    <w:rPr>
      <w:rFonts w:eastAsiaTheme="minorHAnsi"/>
      <w:spacing w:val="-10"/>
      <w:kern w:val="0"/>
      <w:sz w:val="22"/>
      <w:szCs w:val="22"/>
      <w:lang w:eastAsia="en-US"/>
    </w:rPr>
  </w:style>
  <w:style w:type="paragraph" w:customStyle="1" w:styleId="62">
    <w:name w:val="Подпись к картинке (6)"/>
    <w:basedOn w:val="a"/>
    <w:link w:val="61"/>
    <w:uiPriority w:val="99"/>
    <w:rsid w:val="002310F5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kern w:val="0"/>
      <w:sz w:val="43"/>
      <w:szCs w:val="43"/>
      <w:lang w:eastAsia="en-US"/>
    </w:rPr>
  </w:style>
  <w:style w:type="paragraph" w:customStyle="1" w:styleId="151">
    <w:name w:val="Основной текст (15)"/>
    <w:basedOn w:val="a"/>
    <w:link w:val="150"/>
    <w:uiPriority w:val="99"/>
    <w:rsid w:val="002310F5"/>
    <w:pPr>
      <w:shd w:val="clear" w:color="auto" w:fill="FFFFFF"/>
      <w:spacing w:line="83" w:lineRule="exact"/>
    </w:pPr>
    <w:rPr>
      <w:rFonts w:eastAsiaTheme="minorHAnsi"/>
      <w:kern w:val="0"/>
      <w:sz w:val="8"/>
      <w:szCs w:val="8"/>
      <w:lang w:val="en-US" w:eastAsia="en-US"/>
    </w:rPr>
  </w:style>
  <w:style w:type="paragraph" w:customStyle="1" w:styleId="72">
    <w:name w:val="Подпись к картинке (7)"/>
    <w:basedOn w:val="a"/>
    <w:link w:val="71"/>
    <w:uiPriority w:val="99"/>
    <w:rsid w:val="002310F5"/>
    <w:pPr>
      <w:shd w:val="clear" w:color="auto" w:fill="FFFFFF"/>
      <w:spacing w:line="240" w:lineRule="atLeast"/>
    </w:pPr>
    <w:rPr>
      <w:rFonts w:ascii="Arial Black" w:eastAsiaTheme="minorHAnsi" w:hAnsi="Arial Black" w:cs="Arial Black"/>
      <w:smallCaps/>
      <w:kern w:val="0"/>
      <w:sz w:val="17"/>
      <w:szCs w:val="17"/>
      <w:lang w:eastAsia="en-US"/>
    </w:rPr>
  </w:style>
  <w:style w:type="paragraph" w:styleId="af4">
    <w:name w:val="No Spacing"/>
    <w:uiPriority w:val="1"/>
    <w:qFormat/>
    <w:rsid w:val="002310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310F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szCs w:val="20"/>
      <w:lang w:eastAsia="ar-SA"/>
    </w:rPr>
  </w:style>
  <w:style w:type="paragraph" w:customStyle="1" w:styleId="17">
    <w:name w:val="Текст1"/>
    <w:basedOn w:val="a"/>
    <w:rsid w:val="002310F5"/>
    <w:pPr>
      <w:suppressAutoHyphens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styleId="af5">
    <w:name w:val="Normal (Web)"/>
    <w:basedOn w:val="a"/>
    <w:rsid w:val="002310F5"/>
    <w:pPr>
      <w:suppressAutoHyphens/>
      <w:spacing w:before="280" w:after="280"/>
    </w:pPr>
    <w:rPr>
      <w:kern w:val="0"/>
      <w:sz w:val="24"/>
      <w:szCs w:val="24"/>
      <w:lang w:eastAsia="ar-SA"/>
    </w:rPr>
  </w:style>
  <w:style w:type="character" w:styleId="af6">
    <w:name w:val="Emphasis"/>
    <w:basedOn w:val="a1"/>
    <w:uiPriority w:val="20"/>
    <w:qFormat/>
    <w:rsid w:val="005A2B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C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2310F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kern w:val="0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7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77E8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77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77E8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E33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55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55CD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2310F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2310F5"/>
  </w:style>
  <w:style w:type="character" w:styleId="ab">
    <w:name w:val="Hyperlink"/>
    <w:uiPriority w:val="99"/>
    <w:rsid w:val="002310F5"/>
    <w:rPr>
      <w:color w:val="0066CC"/>
      <w:u w:val="single"/>
    </w:rPr>
  </w:style>
  <w:style w:type="character" w:customStyle="1" w:styleId="10">
    <w:name w:val="Основной текст Знак1"/>
    <w:link w:val="a0"/>
    <w:uiPriority w:val="99"/>
    <w:rsid w:val="002310F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uiPriority w:val="99"/>
    <w:rsid w:val="002310F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Колонтитул_"/>
    <w:link w:val="ad"/>
    <w:uiPriority w:val="99"/>
    <w:rsid w:val="002310F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2310F5"/>
    <w:rPr>
      <w:rFonts w:ascii="Times New Roman" w:hAnsi="Times New Roman" w:cs="Times New Roman"/>
      <w:noProof/>
      <w:spacing w:val="0"/>
      <w:sz w:val="24"/>
      <w:szCs w:val="24"/>
    </w:rPr>
  </w:style>
  <w:style w:type="character" w:customStyle="1" w:styleId="4">
    <w:name w:val="Заголовок №4_"/>
    <w:link w:val="40"/>
    <w:uiPriority w:val="99"/>
    <w:rsid w:val="002310F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uiPriority w:val="99"/>
    <w:rsid w:val="002310F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+ Полужирный2"/>
    <w:uiPriority w:val="99"/>
    <w:rsid w:val="002310F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uiPriority w:val="99"/>
    <w:rsid w:val="002310F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pt">
    <w:name w:val="Основной текст + Интервал 3 pt"/>
    <w:uiPriority w:val="99"/>
    <w:rsid w:val="002310F5"/>
    <w:rPr>
      <w:rFonts w:ascii="Times New Roman" w:hAnsi="Times New Roman" w:cs="Times New Roman"/>
      <w:spacing w:val="60"/>
      <w:sz w:val="27"/>
      <w:szCs w:val="27"/>
    </w:rPr>
  </w:style>
  <w:style w:type="character" w:customStyle="1" w:styleId="1pt">
    <w:name w:val="Основной текст + Интервал 1 pt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20">
    <w:name w:val="Основной текст (2)_"/>
    <w:link w:val="21"/>
    <w:uiPriority w:val="99"/>
    <w:rsid w:val="002310F5"/>
    <w:rPr>
      <w:rFonts w:ascii="Times New Roman" w:hAnsi="Times New Roman" w:cs="Times New Roman"/>
      <w:noProof/>
      <w:sz w:val="37"/>
      <w:szCs w:val="37"/>
      <w:shd w:val="clear" w:color="auto" w:fill="FFFFFF"/>
    </w:rPr>
  </w:style>
  <w:style w:type="character" w:customStyle="1" w:styleId="1pt14">
    <w:name w:val="Основной текст + Интервал 1 pt14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1pt13">
    <w:name w:val="Основной текст + Интервал 1 pt13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af">
    <w:name w:val="Подпись к таблице_"/>
    <w:link w:val="12"/>
    <w:uiPriority w:val="99"/>
    <w:rsid w:val="002310F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link w:val="34"/>
    <w:uiPriority w:val="99"/>
    <w:rsid w:val="002310F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2310F5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1pt12">
    <w:name w:val="Основной текст + Интервал 1 pt12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5">
    <w:name w:val="Основной текст (5)_"/>
    <w:link w:val="50"/>
    <w:uiPriority w:val="99"/>
    <w:rsid w:val="002310F5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2310F5"/>
    <w:rPr>
      <w:rFonts w:ascii="Arial Narrow" w:hAnsi="Arial Narrow" w:cs="Arial Narrow"/>
      <w:b/>
      <w:bCs/>
      <w:sz w:val="43"/>
      <w:szCs w:val="43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2310F5"/>
    <w:rPr>
      <w:rFonts w:ascii="Arial Black" w:hAnsi="Arial Black" w:cs="Arial Black"/>
      <w:i/>
      <w:iCs/>
      <w:spacing w:val="20"/>
      <w:sz w:val="14"/>
      <w:szCs w:val="14"/>
      <w:shd w:val="clear" w:color="auto" w:fill="FFFFFF"/>
    </w:rPr>
  </w:style>
  <w:style w:type="character" w:customStyle="1" w:styleId="75">
    <w:name w:val="Основной текст (7) + 5"/>
    <w:aliases w:val="5 pt,Не курсив,Интервал 0 pt"/>
    <w:uiPriority w:val="99"/>
    <w:rsid w:val="002310F5"/>
    <w:rPr>
      <w:rFonts w:ascii="Arial Black" w:hAnsi="Arial Black" w:cs="Arial Black"/>
      <w:i/>
      <w:iCs/>
      <w:spacing w:val="0"/>
      <w:sz w:val="11"/>
      <w:szCs w:val="11"/>
    </w:rPr>
  </w:style>
  <w:style w:type="character" w:customStyle="1" w:styleId="1pt11">
    <w:name w:val="Основной текст + Интервал 1 pt11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1pt10">
    <w:name w:val="Основной текст + Интервал 1 pt10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3pt5">
    <w:name w:val="Основной текст + Интервал 3 pt5"/>
    <w:uiPriority w:val="99"/>
    <w:rsid w:val="002310F5"/>
    <w:rPr>
      <w:rFonts w:ascii="Times New Roman" w:hAnsi="Times New Roman" w:cs="Times New Roman"/>
      <w:spacing w:val="60"/>
      <w:sz w:val="27"/>
      <w:szCs w:val="27"/>
    </w:rPr>
  </w:style>
  <w:style w:type="character" w:customStyle="1" w:styleId="3pt4">
    <w:name w:val="Основной текст + Интервал 3 pt4"/>
    <w:uiPriority w:val="99"/>
    <w:rsid w:val="002310F5"/>
    <w:rPr>
      <w:rFonts w:ascii="Times New Roman" w:hAnsi="Times New Roman" w:cs="Times New Roman"/>
      <w:spacing w:val="60"/>
      <w:sz w:val="27"/>
      <w:szCs w:val="27"/>
      <w:lang w:val="en-US" w:eastAsia="en-US"/>
    </w:rPr>
  </w:style>
  <w:style w:type="character" w:customStyle="1" w:styleId="1pt9">
    <w:name w:val="Основной текст + Интервал 1 pt9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1pt8">
    <w:name w:val="Основной текст + Интервал 1 pt8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8">
    <w:name w:val="Основной текст (8)_"/>
    <w:link w:val="80"/>
    <w:uiPriority w:val="99"/>
    <w:rsid w:val="002310F5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pt7">
    <w:name w:val="Основной текст + Интервал 1 pt7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3pt3">
    <w:name w:val="Основной текст + Интервал 3 pt3"/>
    <w:uiPriority w:val="99"/>
    <w:rsid w:val="002310F5"/>
    <w:rPr>
      <w:rFonts w:ascii="Times New Roman" w:hAnsi="Times New Roman" w:cs="Times New Roman"/>
      <w:spacing w:val="60"/>
      <w:sz w:val="27"/>
      <w:szCs w:val="27"/>
    </w:rPr>
  </w:style>
  <w:style w:type="character" w:customStyle="1" w:styleId="1pt6">
    <w:name w:val="Основной текст + Интервал 1 pt6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paragraph" w:styleId="a0">
    <w:name w:val="Body Text"/>
    <w:basedOn w:val="a"/>
    <w:link w:val="10"/>
    <w:uiPriority w:val="99"/>
    <w:rsid w:val="002310F5"/>
    <w:pPr>
      <w:shd w:val="clear" w:color="auto" w:fill="FFFFFF"/>
      <w:spacing w:after="360" w:line="320" w:lineRule="exact"/>
      <w:ind w:hanging="140"/>
    </w:pPr>
    <w:rPr>
      <w:rFonts w:eastAsiaTheme="minorHAnsi"/>
      <w:kern w:val="0"/>
      <w:sz w:val="27"/>
      <w:szCs w:val="27"/>
      <w:lang w:eastAsia="en-US"/>
    </w:rPr>
  </w:style>
  <w:style w:type="character" w:customStyle="1" w:styleId="af0">
    <w:name w:val="Основной текст Знак"/>
    <w:basedOn w:val="a1"/>
    <w:uiPriority w:val="99"/>
    <w:semiHidden/>
    <w:rsid w:val="002310F5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1pt5">
    <w:name w:val="Основной текст + Интервал 1 pt5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3pt2">
    <w:name w:val="Основной текст + Интервал 3 pt2"/>
    <w:uiPriority w:val="99"/>
    <w:rsid w:val="002310F5"/>
    <w:rPr>
      <w:rFonts w:ascii="Times New Roman" w:hAnsi="Times New Roman" w:cs="Times New Roman"/>
      <w:spacing w:val="60"/>
      <w:sz w:val="27"/>
      <w:szCs w:val="27"/>
    </w:rPr>
  </w:style>
  <w:style w:type="character" w:customStyle="1" w:styleId="1pt4">
    <w:name w:val="Основной текст + Интервал 1 pt4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120">
    <w:name w:val="Основной текст + 12"/>
    <w:aliases w:val="5 pt2,Курсив"/>
    <w:uiPriority w:val="99"/>
    <w:rsid w:val="002310F5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">
    <w:name w:val="Подпись к картинке (2)_"/>
    <w:link w:val="23"/>
    <w:uiPriority w:val="99"/>
    <w:rsid w:val="002310F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pt1">
    <w:name w:val="Основной текст + Интервал 3 pt1"/>
    <w:uiPriority w:val="99"/>
    <w:rsid w:val="002310F5"/>
    <w:rPr>
      <w:rFonts w:ascii="Times New Roman" w:hAnsi="Times New Roman" w:cs="Times New Roman"/>
      <w:spacing w:val="60"/>
      <w:sz w:val="27"/>
      <w:szCs w:val="27"/>
    </w:rPr>
  </w:style>
  <w:style w:type="character" w:customStyle="1" w:styleId="1pt3">
    <w:name w:val="Основной текст + Интервал 1 pt3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24">
    <w:name w:val="Заголовок №2_"/>
    <w:link w:val="25"/>
    <w:uiPriority w:val="99"/>
    <w:rsid w:val="002310F5"/>
    <w:rPr>
      <w:rFonts w:ascii="Arial Narrow" w:hAnsi="Arial Narrow" w:cs="Arial Narrow"/>
      <w:b/>
      <w:bCs/>
      <w:sz w:val="43"/>
      <w:szCs w:val="43"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2310F5"/>
    <w:rPr>
      <w:rFonts w:ascii="Arial Black" w:hAnsi="Arial Black" w:cs="Arial Black"/>
      <w:sz w:val="18"/>
      <w:szCs w:val="18"/>
      <w:shd w:val="clear" w:color="auto" w:fill="FFFFFF"/>
    </w:rPr>
  </w:style>
  <w:style w:type="character" w:customStyle="1" w:styleId="97pt">
    <w:name w:val="Основной текст (9) + 7 pt"/>
    <w:aliases w:val="Курсив7,Интервал 1 pt"/>
    <w:uiPriority w:val="99"/>
    <w:rsid w:val="002310F5"/>
    <w:rPr>
      <w:rFonts w:ascii="Arial Black" w:hAnsi="Arial Black" w:cs="Arial Black"/>
      <w:i/>
      <w:iCs/>
      <w:spacing w:val="20"/>
      <w:w w:val="100"/>
      <w:sz w:val="14"/>
      <w:szCs w:val="14"/>
    </w:rPr>
  </w:style>
  <w:style w:type="character" w:customStyle="1" w:styleId="100">
    <w:name w:val="Основной текст (10)_"/>
    <w:link w:val="101"/>
    <w:uiPriority w:val="99"/>
    <w:rsid w:val="002310F5"/>
    <w:rPr>
      <w:rFonts w:ascii="Arial Narrow" w:hAnsi="Arial Narrow" w:cs="Arial Narrow"/>
      <w:b/>
      <w:bCs/>
      <w:sz w:val="32"/>
      <w:szCs w:val="32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2310F5"/>
    <w:rPr>
      <w:rFonts w:ascii="Arial Black" w:hAnsi="Arial Black" w:cs="Arial Black"/>
      <w:smallCaps/>
      <w:sz w:val="23"/>
      <w:szCs w:val="23"/>
      <w:shd w:val="clear" w:color="auto" w:fill="FFFFFF"/>
    </w:rPr>
  </w:style>
  <w:style w:type="character" w:customStyle="1" w:styleId="11TimesNewRoman">
    <w:name w:val="Основной текст (11) + Times New Roman"/>
    <w:aliases w:val="10 pt,Полужирный,Курсив6,Не малые прописные"/>
    <w:uiPriority w:val="99"/>
    <w:rsid w:val="002310F5"/>
    <w:rPr>
      <w:rFonts w:ascii="Times New Roman" w:hAnsi="Times New Roman" w:cs="Times New Roman"/>
      <w:b/>
      <w:bCs/>
      <w:i/>
      <w:iCs/>
      <w:smallCaps/>
      <w:spacing w:val="0"/>
      <w:sz w:val="20"/>
      <w:szCs w:val="20"/>
    </w:rPr>
  </w:style>
  <w:style w:type="character" w:customStyle="1" w:styleId="117pt">
    <w:name w:val="Основной текст (11) + 7 pt"/>
    <w:aliases w:val="Курсив5,Не малые прописные1,Интервал 2 pt"/>
    <w:uiPriority w:val="99"/>
    <w:rsid w:val="002310F5"/>
    <w:rPr>
      <w:rFonts w:ascii="Arial Black" w:hAnsi="Arial Black" w:cs="Arial Black"/>
      <w:i/>
      <w:iCs/>
      <w:smallCaps/>
      <w:spacing w:val="50"/>
      <w:sz w:val="14"/>
      <w:szCs w:val="14"/>
    </w:rPr>
  </w:style>
  <w:style w:type="character" w:customStyle="1" w:styleId="13">
    <w:name w:val="Основной текст (13)_"/>
    <w:link w:val="130"/>
    <w:uiPriority w:val="99"/>
    <w:rsid w:val="002310F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ArialBlack">
    <w:name w:val="Подпись к картинке (2) + Arial Black"/>
    <w:aliases w:val="20,5 pt1,Курсив4"/>
    <w:uiPriority w:val="99"/>
    <w:rsid w:val="002310F5"/>
    <w:rPr>
      <w:rFonts w:ascii="Arial Black" w:hAnsi="Arial Black" w:cs="Arial Black"/>
      <w:i/>
      <w:iCs/>
      <w:noProof/>
      <w:spacing w:val="0"/>
      <w:sz w:val="41"/>
      <w:szCs w:val="41"/>
    </w:rPr>
  </w:style>
  <w:style w:type="character" w:customStyle="1" w:styleId="121">
    <w:name w:val="Основной текст (12)_"/>
    <w:link w:val="122"/>
    <w:uiPriority w:val="99"/>
    <w:rsid w:val="002310F5"/>
    <w:rPr>
      <w:rFonts w:ascii="Arial Black" w:hAnsi="Arial Black" w:cs="Arial Black"/>
      <w:i/>
      <w:iCs/>
      <w:spacing w:val="40"/>
      <w:sz w:val="138"/>
      <w:szCs w:val="138"/>
      <w:shd w:val="clear" w:color="auto" w:fill="FFFFFF"/>
      <w:lang w:val="en-US"/>
    </w:rPr>
  </w:style>
  <w:style w:type="character" w:customStyle="1" w:styleId="14">
    <w:name w:val="Основной текст (14)_"/>
    <w:link w:val="140"/>
    <w:uiPriority w:val="99"/>
    <w:rsid w:val="002310F5"/>
    <w:rPr>
      <w:rFonts w:ascii="Arial Narrow" w:hAnsi="Arial Narrow" w:cs="Arial Narrow"/>
      <w:spacing w:val="-180"/>
      <w:sz w:val="184"/>
      <w:szCs w:val="184"/>
      <w:shd w:val="clear" w:color="auto" w:fill="FFFFFF"/>
    </w:rPr>
  </w:style>
  <w:style w:type="character" w:customStyle="1" w:styleId="af1">
    <w:name w:val="Подпись к таблице"/>
    <w:uiPriority w:val="99"/>
    <w:rsid w:val="002310F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6">
    <w:name w:val="Подпись к таблице (2)_"/>
    <w:link w:val="27"/>
    <w:uiPriority w:val="99"/>
    <w:rsid w:val="002310F5"/>
    <w:rPr>
      <w:rFonts w:ascii="Arial Black" w:hAnsi="Arial Black" w:cs="Arial Black"/>
      <w:i/>
      <w:iCs/>
      <w:spacing w:val="20"/>
      <w:sz w:val="14"/>
      <w:szCs w:val="14"/>
      <w:shd w:val="clear" w:color="auto" w:fill="FFFFFF"/>
      <w:lang w:val="en-US"/>
    </w:rPr>
  </w:style>
  <w:style w:type="character" w:customStyle="1" w:styleId="35">
    <w:name w:val="Подпись к картинке (3)_"/>
    <w:link w:val="36"/>
    <w:uiPriority w:val="99"/>
    <w:rsid w:val="002310F5"/>
    <w:rPr>
      <w:rFonts w:ascii="Arial Black" w:hAnsi="Arial Black" w:cs="Arial Black"/>
      <w:sz w:val="18"/>
      <w:szCs w:val="18"/>
      <w:shd w:val="clear" w:color="auto" w:fill="FFFFFF"/>
    </w:rPr>
  </w:style>
  <w:style w:type="character" w:customStyle="1" w:styleId="15">
    <w:name w:val="Заголовок №1_"/>
    <w:link w:val="16"/>
    <w:uiPriority w:val="99"/>
    <w:rsid w:val="002310F5"/>
    <w:rPr>
      <w:rFonts w:ascii="Arial Narrow" w:hAnsi="Arial Narrow" w:cs="Arial Narrow"/>
      <w:b/>
      <w:bCs/>
      <w:sz w:val="43"/>
      <w:szCs w:val="43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1pt1">
    <w:name w:val="Основной текст + Интервал 1 pt1"/>
    <w:uiPriority w:val="99"/>
    <w:rsid w:val="002310F5"/>
    <w:rPr>
      <w:rFonts w:ascii="Times New Roman" w:hAnsi="Times New Roman" w:cs="Times New Roman"/>
      <w:spacing w:val="20"/>
      <w:sz w:val="27"/>
      <w:szCs w:val="27"/>
    </w:rPr>
  </w:style>
  <w:style w:type="character" w:customStyle="1" w:styleId="37">
    <w:name w:val="Подпись к таблице (3)_"/>
    <w:link w:val="38"/>
    <w:uiPriority w:val="99"/>
    <w:rsid w:val="002310F5"/>
    <w:rPr>
      <w:rFonts w:ascii="Arial Black" w:hAnsi="Arial Black" w:cs="Arial Black"/>
      <w:sz w:val="18"/>
      <w:szCs w:val="18"/>
      <w:shd w:val="clear" w:color="auto" w:fill="FFFFFF"/>
    </w:rPr>
  </w:style>
  <w:style w:type="character" w:customStyle="1" w:styleId="af2">
    <w:name w:val="Подпись к картинке_"/>
    <w:link w:val="af3"/>
    <w:uiPriority w:val="99"/>
    <w:rsid w:val="002310F5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43">
    <w:name w:val="Подпись к картинке (4)_"/>
    <w:link w:val="44"/>
    <w:uiPriority w:val="99"/>
    <w:rsid w:val="002310F5"/>
    <w:rPr>
      <w:rFonts w:ascii="Tahoma" w:hAnsi="Tahoma" w:cs="Tahoma"/>
      <w:sz w:val="19"/>
      <w:szCs w:val="19"/>
      <w:shd w:val="clear" w:color="auto" w:fill="FFFFFF"/>
    </w:rPr>
  </w:style>
  <w:style w:type="character" w:customStyle="1" w:styleId="4ArialBlack">
    <w:name w:val="Подпись к картинке (4) + Arial Black"/>
    <w:aliases w:val="7 pt,Курсив3,Интервал 1 pt1"/>
    <w:uiPriority w:val="99"/>
    <w:rsid w:val="002310F5"/>
    <w:rPr>
      <w:rFonts w:ascii="Arial Black" w:hAnsi="Arial Black" w:cs="Arial Black"/>
      <w:i/>
      <w:iCs/>
      <w:spacing w:val="20"/>
      <w:sz w:val="14"/>
      <w:szCs w:val="14"/>
    </w:rPr>
  </w:style>
  <w:style w:type="character" w:customStyle="1" w:styleId="51">
    <w:name w:val="Подпись к картинке (5)_"/>
    <w:link w:val="52"/>
    <w:uiPriority w:val="99"/>
    <w:rsid w:val="002310F5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5ArialBlack">
    <w:name w:val="Подпись к картинке (5) + Arial Black"/>
    <w:aliases w:val="9 pt,Интервал 0 pt1"/>
    <w:uiPriority w:val="99"/>
    <w:rsid w:val="002310F5"/>
    <w:rPr>
      <w:rFonts w:ascii="Arial Black" w:hAnsi="Arial Black" w:cs="Arial Black"/>
      <w:spacing w:val="0"/>
      <w:w w:val="100"/>
      <w:sz w:val="18"/>
      <w:szCs w:val="18"/>
    </w:rPr>
  </w:style>
  <w:style w:type="character" w:customStyle="1" w:styleId="ArialBlack">
    <w:name w:val="Подпись к картинке + Arial Black"/>
    <w:aliases w:val="Курсив2"/>
    <w:uiPriority w:val="99"/>
    <w:rsid w:val="002310F5"/>
    <w:rPr>
      <w:rFonts w:ascii="Arial Black" w:hAnsi="Arial Black" w:cs="Arial Black"/>
      <w:i/>
      <w:iCs/>
      <w:spacing w:val="0"/>
      <w:sz w:val="8"/>
      <w:szCs w:val="8"/>
      <w:lang w:val="en-US" w:eastAsia="en-US"/>
    </w:rPr>
  </w:style>
  <w:style w:type="character" w:customStyle="1" w:styleId="61">
    <w:name w:val="Подпись к картинке (6)_"/>
    <w:link w:val="62"/>
    <w:uiPriority w:val="99"/>
    <w:rsid w:val="002310F5"/>
    <w:rPr>
      <w:rFonts w:ascii="Arial Narrow" w:hAnsi="Arial Narrow" w:cs="Arial Narrow"/>
      <w:b/>
      <w:bCs/>
      <w:sz w:val="43"/>
      <w:szCs w:val="4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2310F5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15ArialBlack">
    <w:name w:val="Основной текст (15) + Arial Black"/>
    <w:aliases w:val="Курсив1"/>
    <w:uiPriority w:val="99"/>
    <w:rsid w:val="002310F5"/>
    <w:rPr>
      <w:rFonts w:ascii="Arial Black" w:hAnsi="Arial Black" w:cs="Arial Black"/>
      <w:i/>
      <w:iCs/>
      <w:spacing w:val="0"/>
      <w:sz w:val="8"/>
      <w:szCs w:val="8"/>
      <w:lang w:val="en-US" w:eastAsia="en-US"/>
    </w:rPr>
  </w:style>
  <w:style w:type="character" w:customStyle="1" w:styleId="71">
    <w:name w:val="Подпись к картинке (7)_"/>
    <w:link w:val="72"/>
    <w:uiPriority w:val="99"/>
    <w:rsid w:val="002310F5"/>
    <w:rPr>
      <w:rFonts w:ascii="Arial Black" w:hAnsi="Arial Black" w:cs="Arial Black"/>
      <w:smallCaps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2310F5"/>
    <w:pPr>
      <w:shd w:val="clear" w:color="auto" w:fill="FFFFFF"/>
      <w:spacing w:before="360" w:after="60" w:line="240" w:lineRule="atLeast"/>
      <w:jc w:val="center"/>
      <w:outlineLvl w:val="2"/>
    </w:pPr>
    <w:rPr>
      <w:rFonts w:eastAsiaTheme="minorHAnsi"/>
      <w:b/>
      <w:bCs/>
      <w:kern w:val="0"/>
      <w:sz w:val="27"/>
      <w:szCs w:val="27"/>
      <w:lang w:eastAsia="en-US"/>
    </w:rPr>
  </w:style>
  <w:style w:type="paragraph" w:customStyle="1" w:styleId="ad">
    <w:name w:val="Колонтитул"/>
    <w:basedOn w:val="a"/>
    <w:link w:val="ac"/>
    <w:uiPriority w:val="99"/>
    <w:rsid w:val="002310F5"/>
    <w:pPr>
      <w:shd w:val="clear" w:color="auto" w:fill="FFFFFF"/>
    </w:pPr>
    <w:rPr>
      <w:rFonts w:eastAsiaTheme="minorHAnsi"/>
      <w:noProof/>
      <w:kern w:val="0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2310F5"/>
    <w:pPr>
      <w:shd w:val="clear" w:color="auto" w:fill="FFFFFF"/>
      <w:spacing w:before="300" w:line="356" w:lineRule="exact"/>
      <w:jc w:val="center"/>
      <w:outlineLvl w:val="3"/>
    </w:pPr>
    <w:rPr>
      <w:rFonts w:eastAsiaTheme="minorHAnsi"/>
      <w:b/>
      <w:bCs/>
      <w:kern w:val="0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2310F5"/>
    <w:pPr>
      <w:shd w:val="clear" w:color="auto" w:fill="FFFFFF"/>
      <w:spacing w:after="300" w:line="240" w:lineRule="atLeast"/>
    </w:pPr>
    <w:rPr>
      <w:rFonts w:eastAsiaTheme="minorHAnsi"/>
      <w:noProof/>
      <w:kern w:val="0"/>
      <w:sz w:val="37"/>
      <w:szCs w:val="37"/>
      <w:lang w:eastAsia="en-US"/>
    </w:rPr>
  </w:style>
  <w:style w:type="paragraph" w:customStyle="1" w:styleId="12">
    <w:name w:val="Подпись к таблице1"/>
    <w:basedOn w:val="a"/>
    <w:link w:val="af"/>
    <w:uiPriority w:val="99"/>
    <w:rsid w:val="002310F5"/>
    <w:pPr>
      <w:shd w:val="clear" w:color="auto" w:fill="FFFFFF"/>
      <w:spacing w:line="240" w:lineRule="atLeast"/>
    </w:pPr>
    <w:rPr>
      <w:rFonts w:eastAsiaTheme="minorHAnsi"/>
      <w:kern w:val="0"/>
      <w:sz w:val="27"/>
      <w:szCs w:val="27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2310F5"/>
    <w:pPr>
      <w:shd w:val="clear" w:color="auto" w:fill="FFFFFF"/>
      <w:spacing w:line="240" w:lineRule="atLeast"/>
    </w:pPr>
    <w:rPr>
      <w:rFonts w:eastAsiaTheme="minorHAnsi"/>
      <w:noProof/>
      <w:kern w:val="0"/>
      <w:sz w:val="20"/>
      <w:szCs w:val="20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2310F5"/>
    <w:pPr>
      <w:shd w:val="clear" w:color="auto" w:fill="FFFFFF"/>
      <w:spacing w:line="240" w:lineRule="atLeast"/>
    </w:pPr>
    <w:rPr>
      <w:rFonts w:eastAsiaTheme="minorHAnsi"/>
      <w:noProof/>
      <w:kern w:val="0"/>
      <w:sz w:val="9"/>
      <w:szCs w:val="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10F5"/>
    <w:pPr>
      <w:shd w:val="clear" w:color="auto" w:fill="FFFFFF"/>
      <w:spacing w:line="240" w:lineRule="atLeast"/>
    </w:pPr>
    <w:rPr>
      <w:rFonts w:eastAsiaTheme="minorHAnsi"/>
      <w:noProof/>
      <w:kern w:val="0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310F5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kern w:val="0"/>
      <w:sz w:val="43"/>
      <w:szCs w:val="4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310F5"/>
    <w:pPr>
      <w:shd w:val="clear" w:color="auto" w:fill="FFFFFF"/>
      <w:spacing w:line="155" w:lineRule="exact"/>
      <w:jc w:val="both"/>
    </w:pPr>
    <w:rPr>
      <w:rFonts w:ascii="Arial Black" w:eastAsiaTheme="minorHAnsi" w:hAnsi="Arial Black" w:cs="Arial Black"/>
      <w:i/>
      <w:iCs/>
      <w:spacing w:val="20"/>
      <w:kern w:val="0"/>
      <w:sz w:val="14"/>
      <w:szCs w:val="14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2310F5"/>
    <w:pPr>
      <w:shd w:val="clear" w:color="auto" w:fill="FFFFFF"/>
      <w:spacing w:line="240" w:lineRule="atLeast"/>
      <w:jc w:val="center"/>
    </w:pPr>
    <w:rPr>
      <w:rFonts w:eastAsiaTheme="minorHAnsi"/>
      <w:noProof/>
      <w:kern w:val="0"/>
      <w:sz w:val="8"/>
      <w:szCs w:val="8"/>
      <w:lang w:eastAsia="en-US"/>
    </w:rPr>
  </w:style>
  <w:style w:type="paragraph" w:customStyle="1" w:styleId="23">
    <w:name w:val="Подпись к картинке (2)"/>
    <w:basedOn w:val="a"/>
    <w:link w:val="22"/>
    <w:uiPriority w:val="99"/>
    <w:rsid w:val="002310F5"/>
    <w:pPr>
      <w:shd w:val="clear" w:color="auto" w:fill="FFFFFF"/>
      <w:spacing w:line="240" w:lineRule="atLeast"/>
    </w:pPr>
    <w:rPr>
      <w:rFonts w:eastAsiaTheme="minorHAnsi"/>
      <w:kern w:val="0"/>
      <w:sz w:val="27"/>
      <w:szCs w:val="27"/>
      <w:lang w:eastAsia="en-US"/>
    </w:rPr>
  </w:style>
  <w:style w:type="paragraph" w:customStyle="1" w:styleId="25">
    <w:name w:val="Заголовок №2"/>
    <w:basedOn w:val="a"/>
    <w:link w:val="24"/>
    <w:uiPriority w:val="99"/>
    <w:rsid w:val="002310F5"/>
    <w:pPr>
      <w:shd w:val="clear" w:color="auto" w:fill="FFFFFF"/>
      <w:spacing w:after="360" w:line="240" w:lineRule="atLeast"/>
      <w:outlineLvl w:val="1"/>
    </w:pPr>
    <w:rPr>
      <w:rFonts w:ascii="Arial Narrow" w:eastAsiaTheme="minorHAnsi" w:hAnsi="Arial Narrow" w:cs="Arial Narrow"/>
      <w:b/>
      <w:bCs/>
      <w:kern w:val="0"/>
      <w:sz w:val="43"/>
      <w:szCs w:val="4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2310F5"/>
    <w:pPr>
      <w:shd w:val="clear" w:color="auto" w:fill="FFFFFF"/>
      <w:spacing w:before="360" w:after="240" w:line="209" w:lineRule="exact"/>
    </w:pPr>
    <w:rPr>
      <w:rFonts w:ascii="Arial Black" w:eastAsiaTheme="minorHAnsi" w:hAnsi="Arial Black" w:cs="Arial Black"/>
      <w:kern w:val="0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2310F5"/>
    <w:pPr>
      <w:shd w:val="clear" w:color="auto" w:fill="FFFFFF"/>
      <w:spacing w:before="60" w:after="480" w:line="240" w:lineRule="atLeast"/>
    </w:pPr>
    <w:rPr>
      <w:rFonts w:ascii="Arial Narrow" w:eastAsiaTheme="minorHAnsi" w:hAnsi="Arial Narrow" w:cs="Arial Narrow"/>
      <w:b/>
      <w:bCs/>
      <w:kern w:val="0"/>
      <w:sz w:val="32"/>
      <w:szCs w:val="32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2310F5"/>
    <w:pPr>
      <w:shd w:val="clear" w:color="auto" w:fill="FFFFFF"/>
      <w:spacing w:before="600" w:after="60" w:line="240" w:lineRule="atLeast"/>
    </w:pPr>
    <w:rPr>
      <w:rFonts w:ascii="Arial Black" w:eastAsiaTheme="minorHAnsi" w:hAnsi="Arial Black" w:cs="Arial Black"/>
      <w:smallCaps/>
      <w:kern w:val="0"/>
      <w:sz w:val="23"/>
      <w:szCs w:val="23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2310F5"/>
    <w:pPr>
      <w:shd w:val="clear" w:color="auto" w:fill="FFFFFF"/>
      <w:spacing w:line="240" w:lineRule="atLeast"/>
    </w:pPr>
    <w:rPr>
      <w:rFonts w:eastAsiaTheme="minorHAnsi"/>
      <w:b/>
      <w:bCs/>
      <w:kern w:val="0"/>
      <w:sz w:val="27"/>
      <w:szCs w:val="27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2310F5"/>
    <w:pPr>
      <w:shd w:val="clear" w:color="auto" w:fill="FFFFFF"/>
      <w:spacing w:line="240" w:lineRule="atLeast"/>
    </w:pPr>
    <w:rPr>
      <w:rFonts w:ascii="Arial Black" w:eastAsiaTheme="minorHAnsi" w:hAnsi="Arial Black" w:cs="Arial Black"/>
      <w:i/>
      <w:iCs/>
      <w:spacing w:val="40"/>
      <w:kern w:val="0"/>
      <w:sz w:val="138"/>
      <w:szCs w:val="138"/>
      <w:lang w:val="en-US" w:eastAsia="en-US"/>
    </w:rPr>
  </w:style>
  <w:style w:type="paragraph" w:customStyle="1" w:styleId="140">
    <w:name w:val="Основной текст (14)"/>
    <w:basedOn w:val="a"/>
    <w:link w:val="14"/>
    <w:uiPriority w:val="99"/>
    <w:rsid w:val="002310F5"/>
    <w:pPr>
      <w:shd w:val="clear" w:color="auto" w:fill="FFFFFF"/>
      <w:spacing w:line="240" w:lineRule="atLeast"/>
    </w:pPr>
    <w:rPr>
      <w:rFonts w:ascii="Arial Narrow" w:eastAsiaTheme="minorHAnsi" w:hAnsi="Arial Narrow" w:cs="Arial Narrow"/>
      <w:spacing w:val="-180"/>
      <w:kern w:val="0"/>
      <w:sz w:val="184"/>
      <w:szCs w:val="184"/>
      <w:lang w:eastAsia="en-US"/>
    </w:rPr>
  </w:style>
  <w:style w:type="paragraph" w:customStyle="1" w:styleId="27">
    <w:name w:val="Подпись к таблице (2)"/>
    <w:basedOn w:val="a"/>
    <w:link w:val="26"/>
    <w:uiPriority w:val="99"/>
    <w:rsid w:val="002310F5"/>
    <w:pPr>
      <w:shd w:val="clear" w:color="auto" w:fill="FFFFFF"/>
      <w:spacing w:before="180" w:line="240" w:lineRule="atLeast"/>
    </w:pPr>
    <w:rPr>
      <w:rFonts w:ascii="Arial Black" w:eastAsiaTheme="minorHAnsi" w:hAnsi="Arial Black" w:cs="Arial Black"/>
      <w:i/>
      <w:iCs/>
      <w:spacing w:val="20"/>
      <w:kern w:val="0"/>
      <w:sz w:val="14"/>
      <w:szCs w:val="14"/>
      <w:lang w:val="en-US" w:eastAsia="en-US"/>
    </w:rPr>
  </w:style>
  <w:style w:type="paragraph" w:customStyle="1" w:styleId="36">
    <w:name w:val="Подпись к картинке (3)"/>
    <w:basedOn w:val="a"/>
    <w:link w:val="35"/>
    <w:uiPriority w:val="99"/>
    <w:rsid w:val="002310F5"/>
    <w:pPr>
      <w:shd w:val="clear" w:color="auto" w:fill="FFFFFF"/>
      <w:spacing w:line="240" w:lineRule="atLeast"/>
    </w:pPr>
    <w:rPr>
      <w:rFonts w:ascii="Arial Black" w:eastAsiaTheme="minorHAnsi" w:hAnsi="Arial Black" w:cs="Arial Black"/>
      <w:kern w:val="0"/>
      <w:sz w:val="18"/>
      <w:szCs w:val="18"/>
      <w:lang w:eastAsia="en-US"/>
    </w:rPr>
  </w:style>
  <w:style w:type="paragraph" w:customStyle="1" w:styleId="16">
    <w:name w:val="Заголовок №1"/>
    <w:basedOn w:val="a"/>
    <w:link w:val="15"/>
    <w:uiPriority w:val="99"/>
    <w:rsid w:val="002310F5"/>
    <w:pPr>
      <w:shd w:val="clear" w:color="auto" w:fill="FFFFFF"/>
      <w:spacing w:line="240" w:lineRule="atLeast"/>
      <w:outlineLvl w:val="0"/>
    </w:pPr>
    <w:rPr>
      <w:rFonts w:ascii="Arial Narrow" w:eastAsiaTheme="minorHAnsi" w:hAnsi="Arial Narrow" w:cs="Arial Narrow"/>
      <w:b/>
      <w:bCs/>
      <w:kern w:val="0"/>
      <w:sz w:val="43"/>
      <w:szCs w:val="43"/>
      <w:lang w:eastAsia="en-US"/>
    </w:rPr>
  </w:style>
  <w:style w:type="paragraph" w:customStyle="1" w:styleId="38">
    <w:name w:val="Подпись к таблице (3)"/>
    <w:basedOn w:val="a"/>
    <w:link w:val="37"/>
    <w:uiPriority w:val="99"/>
    <w:rsid w:val="002310F5"/>
    <w:pPr>
      <w:shd w:val="clear" w:color="auto" w:fill="FFFFFF"/>
      <w:spacing w:line="240" w:lineRule="atLeast"/>
    </w:pPr>
    <w:rPr>
      <w:rFonts w:ascii="Arial Black" w:eastAsiaTheme="minorHAnsi" w:hAnsi="Arial Black" w:cs="Arial Black"/>
      <w:kern w:val="0"/>
      <w:sz w:val="18"/>
      <w:szCs w:val="18"/>
      <w:lang w:eastAsia="en-US"/>
    </w:rPr>
  </w:style>
  <w:style w:type="paragraph" w:customStyle="1" w:styleId="af3">
    <w:name w:val="Подпись к картинке"/>
    <w:basedOn w:val="a"/>
    <w:link w:val="af2"/>
    <w:uiPriority w:val="99"/>
    <w:rsid w:val="002310F5"/>
    <w:pPr>
      <w:shd w:val="clear" w:color="auto" w:fill="FFFFFF"/>
      <w:spacing w:after="300" w:line="240" w:lineRule="atLeast"/>
    </w:pPr>
    <w:rPr>
      <w:rFonts w:eastAsiaTheme="minorHAnsi"/>
      <w:kern w:val="0"/>
      <w:sz w:val="8"/>
      <w:szCs w:val="8"/>
      <w:lang w:val="en-US" w:eastAsia="en-US"/>
    </w:rPr>
  </w:style>
  <w:style w:type="paragraph" w:customStyle="1" w:styleId="44">
    <w:name w:val="Подпись к картинке (4)"/>
    <w:basedOn w:val="a"/>
    <w:link w:val="43"/>
    <w:uiPriority w:val="99"/>
    <w:rsid w:val="002310F5"/>
    <w:pPr>
      <w:shd w:val="clear" w:color="auto" w:fill="FFFFFF"/>
      <w:spacing w:before="300" w:line="256" w:lineRule="exact"/>
      <w:jc w:val="both"/>
    </w:pPr>
    <w:rPr>
      <w:rFonts w:ascii="Tahoma" w:eastAsiaTheme="minorHAnsi" w:hAnsi="Tahoma" w:cs="Tahoma"/>
      <w:kern w:val="0"/>
      <w:sz w:val="19"/>
      <w:szCs w:val="19"/>
      <w:lang w:eastAsia="en-US"/>
    </w:rPr>
  </w:style>
  <w:style w:type="paragraph" w:customStyle="1" w:styleId="52">
    <w:name w:val="Подпись к картинке (5)"/>
    <w:basedOn w:val="a"/>
    <w:link w:val="51"/>
    <w:uiPriority w:val="99"/>
    <w:rsid w:val="002310F5"/>
    <w:pPr>
      <w:shd w:val="clear" w:color="auto" w:fill="FFFFFF"/>
      <w:spacing w:before="300" w:line="259" w:lineRule="exact"/>
      <w:jc w:val="both"/>
    </w:pPr>
    <w:rPr>
      <w:rFonts w:eastAsiaTheme="minorHAnsi"/>
      <w:spacing w:val="-10"/>
      <w:kern w:val="0"/>
      <w:sz w:val="22"/>
      <w:szCs w:val="22"/>
      <w:lang w:eastAsia="en-US"/>
    </w:rPr>
  </w:style>
  <w:style w:type="paragraph" w:customStyle="1" w:styleId="62">
    <w:name w:val="Подпись к картинке (6)"/>
    <w:basedOn w:val="a"/>
    <w:link w:val="61"/>
    <w:uiPriority w:val="99"/>
    <w:rsid w:val="002310F5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kern w:val="0"/>
      <w:sz w:val="43"/>
      <w:szCs w:val="43"/>
      <w:lang w:eastAsia="en-US"/>
    </w:rPr>
  </w:style>
  <w:style w:type="paragraph" w:customStyle="1" w:styleId="151">
    <w:name w:val="Основной текст (15)"/>
    <w:basedOn w:val="a"/>
    <w:link w:val="150"/>
    <w:uiPriority w:val="99"/>
    <w:rsid w:val="002310F5"/>
    <w:pPr>
      <w:shd w:val="clear" w:color="auto" w:fill="FFFFFF"/>
      <w:spacing w:line="83" w:lineRule="exact"/>
    </w:pPr>
    <w:rPr>
      <w:rFonts w:eastAsiaTheme="minorHAnsi"/>
      <w:kern w:val="0"/>
      <w:sz w:val="8"/>
      <w:szCs w:val="8"/>
      <w:lang w:val="en-US" w:eastAsia="en-US"/>
    </w:rPr>
  </w:style>
  <w:style w:type="paragraph" w:customStyle="1" w:styleId="72">
    <w:name w:val="Подпись к картинке (7)"/>
    <w:basedOn w:val="a"/>
    <w:link w:val="71"/>
    <w:uiPriority w:val="99"/>
    <w:rsid w:val="002310F5"/>
    <w:pPr>
      <w:shd w:val="clear" w:color="auto" w:fill="FFFFFF"/>
      <w:spacing w:line="240" w:lineRule="atLeast"/>
    </w:pPr>
    <w:rPr>
      <w:rFonts w:ascii="Arial Black" w:eastAsiaTheme="minorHAnsi" w:hAnsi="Arial Black" w:cs="Arial Black"/>
      <w:smallCaps/>
      <w:kern w:val="0"/>
      <w:sz w:val="17"/>
      <w:szCs w:val="17"/>
      <w:lang w:eastAsia="en-US"/>
    </w:rPr>
  </w:style>
  <w:style w:type="paragraph" w:styleId="af4">
    <w:name w:val="No Spacing"/>
    <w:uiPriority w:val="1"/>
    <w:qFormat/>
    <w:rsid w:val="002310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310F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szCs w:val="20"/>
      <w:lang w:eastAsia="ar-SA"/>
    </w:rPr>
  </w:style>
  <w:style w:type="paragraph" w:customStyle="1" w:styleId="17">
    <w:name w:val="Текст1"/>
    <w:basedOn w:val="a"/>
    <w:rsid w:val="002310F5"/>
    <w:pPr>
      <w:suppressAutoHyphens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styleId="af5">
    <w:name w:val="Normal (Web)"/>
    <w:basedOn w:val="a"/>
    <w:rsid w:val="002310F5"/>
    <w:pPr>
      <w:suppressAutoHyphens/>
      <w:spacing w:before="280" w:after="280"/>
    </w:pPr>
    <w:rPr>
      <w:kern w:val="0"/>
      <w:sz w:val="24"/>
      <w:szCs w:val="24"/>
      <w:lang w:eastAsia="ar-SA"/>
    </w:rPr>
  </w:style>
  <w:style w:type="character" w:styleId="af6">
    <w:name w:val="Emphasis"/>
    <w:basedOn w:val="a1"/>
    <w:uiPriority w:val="20"/>
    <w:qFormat/>
    <w:rsid w:val="005A2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5AC1-C35B-44A2-AA57-E62B9843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2021-12-24T08:11:00Z</cp:lastPrinted>
  <dcterms:created xsi:type="dcterms:W3CDTF">2021-10-18T11:26:00Z</dcterms:created>
  <dcterms:modified xsi:type="dcterms:W3CDTF">2021-12-24T08:12:00Z</dcterms:modified>
</cp:coreProperties>
</file>